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257C19" w14:paraId="6F90797B" w14:textId="77777777" w:rsidTr="00155001">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08E34444" w14:textId="77777777" w:rsidR="00257C19" w:rsidRDefault="00A869D0">
            <w:pPr>
              <w:pStyle w:val="Nagwek"/>
              <w:widowControl w:val="0"/>
              <w:jc w:val="center"/>
              <w:rPr>
                <w:rFonts w:ascii="Garamond" w:hAnsi="Garamond" w:cs="Garamond"/>
                <w:b/>
                <w:bCs/>
                <w:sz w:val="20"/>
              </w:rPr>
            </w:pPr>
            <w:r>
              <w:rPr>
                <w:rFonts w:ascii="Garamond" w:hAnsi="Garamond" w:cs="Garamond"/>
                <w:b/>
                <w:bCs/>
                <w:sz w:val="20"/>
              </w:rPr>
              <w:t>UNIWERSYTET JAGIELLOŃSKI</w:t>
            </w:r>
          </w:p>
          <w:p w14:paraId="11BE9675" w14:textId="77777777" w:rsidR="00257C19" w:rsidRDefault="00A869D0">
            <w:pPr>
              <w:pStyle w:val="Nagwek"/>
              <w:widowControl w:val="0"/>
              <w:jc w:val="center"/>
              <w:rPr>
                <w:rFonts w:ascii="Garamond" w:hAnsi="Garamond" w:cs="Garamond"/>
                <w:b/>
                <w:bCs/>
                <w:sz w:val="20"/>
              </w:rPr>
            </w:pPr>
            <w:r>
              <w:rPr>
                <w:rFonts w:ascii="Garamond" w:hAnsi="Garamond" w:cs="Garamond"/>
                <w:b/>
                <w:bCs/>
                <w:sz w:val="20"/>
              </w:rPr>
              <w:t xml:space="preserve">DZIAŁ ZAMÓWIEŃ PUBLICZNYCH </w:t>
            </w:r>
          </w:p>
          <w:p w14:paraId="579ED15B" w14:textId="77777777" w:rsidR="00257C19" w:rsidRDefault="00A869D0">
            <w:pPr>
              <w:pStyle w:val="Nagwek"/>
              <w:widowControl w:val="0"/>
              <w:jc w:val="center"/>
              <w:rPr>
                <w:rFonts w:ascii="Garamond" w:hAnsi="Garamond" w:cs="Garamond"/>
                <w:b/>
                <w:bCs/>
                <w:sz w:val="20"/>
              </w:rPr>
            </w:pPr>
            <w:r>
              <w:rPr>
                <w:rFonts w:ascii="Garamond" w:hAnsi="Garamond" w:cs="Garamond"/>
                <w:b/>
                <w:bCs/>
                <w:sz w:val="20"/>
              </w:rPr>
              <w:t>ul. Straszewskiego 25/2, 31-113 Kraków</w:t>
            </w:r>
          </w:p>
          <w:p w14:paraId="02D27B83" w14:textId="77777777" w:rsidR="00257C19" w:rsidRDefault="00A869D0">
            <w:pPr>
              <w:pStyle w:val="Stopka"/>
              <w:widowControl w:val="0"/>
              <w:jc w:val="center"/>
              <w:rPr>
                <w:rFonts w:ascii="Garamond" w:hAnsi="Garamond" w:cs="Garamond"/>
                <w:b/>
                <w:bCs/>
                <w:sz w:val="20"/>
                <w:lang w:val="pt-BR"/>
              </w:rPr>
            </w:pPr>
            <w:r>
              <w:rPr>
                <w:rFonts w:ascii="Garamond" w:hAnsi="Garamond" w:cs="Garamond"/>
                <w:b/>
                <w:bCs/>
                <w:sz w:val="20"/>
                <w:lang w:val="pt-BR"/>
              </w:rPr>
              <w:t>tel. +48 12-663-39-03</w:t>
            </w:r>
          </w:p>
          <w:p w14:paraId="5FD8EFD5" w14:textId="77777777" w:rsidR="00257C19" w:rsidRDefault="00A869D0">
            <w:pPr>
              <w:pStyle w:val="Nagwek"/>
              <w:widowControl w:val="0"/>
              <w:jc w:val="center"/>
              <w:rPr>
                <w:lang w:val="pt-BR"/>
              </w:rPr>
            </w:pPr>
            <w:r>
              <w:rPr>
                <w:rFonts w:ascii="Garamond" w:hAnsi="Garamond" w:cs="Garamond"/>
                <w:b/>
                <w:bCs/>
                <w:sz w:val="20"/>
                <w:lang w:val="pt-BR"/>
              </w:rPr>
              <w:t xml:space="preserve">e-mail: </w:t>
            </w:r>
            <w:hyperlink r:id="rId8">
              <w:r>
                <w:rPr>
                  <w:rStyle w:val="czeinternetowe"/>
                  <w:rFonts w:ascii="Garamond" w:hAnsi="Garamond" w:cs="Garamond"/>
                  <w:b/>
                  <w:bCs/>
                  <w:sz w:val="20"/>
                  <w:lang w:val="pt-BR"/>
                </w:rPr>
                <w:t>bzp@uj.edu.pl</w:t>
              </w:r>
            </w:hyperlink>
          </w:p>
          <w:p w14:paraId="2075B4C5" w14:textId="77777777" w:rsidR="00257C19" w:rsidRDefault="00A869D0">
            <w:pPr>
              <w:pStyle w:val="Nagwek"/>
              <w:widowControl w:val="0"/>
              <w:jc w:val="center"/>
              <w:rPr>
                <w:rFonts w:ascii="Garamond" w:hAnsi="Garamond" w:cs="Garamond"/>
                <w:sz w:val="20"/>
                <w:lang w:val="pt-BR"/>
              </w:rPr>
            </w:pPr>
            <w:r>
              <w:rPr>
                <w:lang w:val="fr-FR"/>
              </w:rPr>
              <w:t xml:space="preserve">       </w:t>
            </w:r>
            <w:hyperlink r:id="rId9">
              <w:r>
                <w:rPr>
                  <w:rStyle w:val="czeinternetowe"/>
                  <w:rFonts w:ascii="Garamond" w:hAnsi="Garamond"/>
                  <w:b/>
                  <w:sz w:val="20"/>
                  <w:lang w:val="pt-BR"/>
                </w:rPr>
                <w:t>www.przetargi.uj.edu.pl</w:t>
              </w:r>
            </w:hyperlink>
          </w:p>
        </w:tc>
        <w:tc>
          <w:tcPr>
            <w:tcW w:w="2825" w:type="dxa"/>
            <w:tcBorders>
              <w:top w:val="single" w:sz="4" w:space="0" w:color="000000"/>
              <w:left w:val="single" w:sz="4" w:space="0" w:color="000000"/>
              <w:bottom w:val="single" w:sz="4" w:space="0" w:color="000000"/>
              <w:right w:val="single" w:sz="4" w:space="0" w:color="000000"/>
            </w:tcBorders>
          </w:tcPr>
          <w:p w14:paraId="5EA4B3BE" w14:textId="77777777" w:rsidR="00257C19" w:rsidRDefault="00A869D0">
            <w:pPr>
              <w:pStyle w:val="Nagwek"/>
              <w:widowControl w:val="0"/>
              <w:jc w:val="center"/>
            </w:pPr>
            <w:r>
              <w:rPr>
                <w:noProof/>
                <w:lang w:val="en-US"/>
              </w:rPr>
              <w:drawing>
                <wp:inline distT="0" distB="0" distL="0" distR="0" wp14:anchorId="5A790345" wp14:editId="6F7F50BF">
                  <wp:extent cx="771525"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771525" cy="838200"/>
                          </a:xfrm>
                          <a:prstGeom prst="rect">
                            <a:avLst/>
                          </a:prstGeom>
                        </pic:spPr>
                      </pic:pic>
                    </a:graphicData>
                  </a:graphic>
                </wp:inline>
              </w:drawing>
            </w:r>
          </w:p>
        </w:tc>
      </w:tr>
    </w:tbl>
    <w:p w14:paraId="14914E62" w14:textId="77777777" w:rsidR="00257C19" w:rsidRDefault="00257C19">
      <w:pPr>
        <w:tabs>
          <w:tab w:val="left" w:pos="1260"/>
        </w:tabs>
        <w:spacing w:after="0"/>
        <w:jc w:val="right"/>
        <w:rPr>
          <w:rFonts w:ascii="Times New Roman" w:hAnsi="Times New Roman" w:cs="Times New Roman"/>
        </w:rPr>
      </w:pPr>
    </w:p>
    <w:p w14:paraId="2578D241" w14:textId="53816B79" w:rsidR="00257C19" w:rsidRDefault="00A869D0">
      <w:pPr>
        <w:tabs>
          <w:tab w:val="left" w:pos="1260"/>
        </w:tabs>
        <w:jc w:val="right"/>
        <w:rPr>
          <w:rFonts w:ascii="Times New Roman" w:hAnsi="Times New Roman" w:cs="Times New Roman"/>
        </w:rPr>
      </w:pPr>
      <w:r>
        <w:rPr>
          <w:rFonts w:ascii="Times New Roman" w:hAnsi="Times New Roman" w:cs="Times New Roman"/>
        </w:rPr>
        <w:t xml:space="preserve">Kraków, dnia </w:t>
      </w:r>
      <w:r w:rsidR="00F5123A">
        <w:rPr>
          <w:rFonts w:ascii="Times New Roman" w:hAnsi="Times New Roman" w:cs="Times New Roman"/>
        </w:rPr>
        <w:t>9</w:t>
      </w:r>
      <w:r w:rsidR="001436E2">
        <w:rPr>
          <w:rFonts w:ascii="Times New Roman" w:hAnsi="Times New Roman" w:cs="Times New Roman"/>
        </w:rPr>
        <w:t xml:space="preserve"> sierpnia</w:t>
      </w:r>
      <w:r>
        <w:rPr>
          <w:rFonts w:ascii="Times New Roman" w:hAnsi="Times New Roman" w:cs="Times New Roman"/>
        </w:rPr>
        <w:t xml:space="preserve"> 2021 r. </w:t>
      </w:r>
    </w:p>
    <w:p w14:paraId="2726DA7C" w14:textId="77777777" w:rsidR="00257C19" w:rsidRDefault="00A869D0">
      <w:pPr>
        <w:spacing w:after="0" w:line="240" w:lineRule="auto"/>
        <w:ind w:left="360"/>
        <w:jc w:val="center"/>
        <w:outlineLvl w:val="0"/>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SPECYFIKACJA  WARUNKÓW  ZAMÓWIENIA</w:t>
      </w:r>
    </w:p>
    <w:p w14:paraId="18989CD8" w14:textId="77777777" w:rsidR="00257C19" w:rsidRDefault="00A869D0">
      <w:pPr>
        <w:spacing w:after="0" w:line="240" w:lineRule="auto"/>
        <w:ind w:left="360"/>
        <w:jc w:val="center"/>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zwana dalej w skrócie SWZ</w:t>
      </w:r>
    </w:p>
    <w:p w14:paraId="31C5BD1F" w14:textId="77777777" w:rsidR="00257C19" w:rsidRDefault="00257C19">
      <w:pPr>
        <w:spacing w:after="0" w:line="240" w:lineRule="auto"/>
        <w:ind w:left="360"/>
        <w:jc w:val="center"/>
        <w:rPr>
          <w:rFonts w:ascii="Times New Roman" w:eastAsia="Times New Roman" w:hAnsi="Times New Roman" w:cs="Times New Roman"/>
          <w:b/>
          <w:bCs/>
          <w:u w:val="single"/>
          <w:lang w:eastAsia="pl-PL"/>
        </w:rPr>
      </w:pPr>
    </w:p>
    <w:p w14:paraId="09F52003"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 – Nazwa (firma) oraz adres zamawiającego</w:t>
      </w:r>
    </w:p>
    <w:p w14:paraId="1BD9CD16" w14:textId="77777777" w:rsidR="00257C19" w:rsidRDefault="00A869D0" w:rsidP="00427AED">
      <w:pPr>
        <w:widowControl w:val="0"/>
        <w:numPr>
          <w:ilvl w:val="0"/>
          <w:numId w:val="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Uniwersytet Jagielloński, ul. Gołębia 24, 31-007 Kraków.</w:t>
      </w:r>
    </w:p>
    <w:p w14:paraId="0D9D8F1A" w14:textId="77777777" w:rsidR="00257C19" w:rsidRDefault="00A869D0" w:rsidP="00427AED">
      <w:pPr>
        <w:widowControl w:val="0"/>
        <w:numPr>
          <w:ilvl w:val="0"/>
          <w:numId w:val="1"/>
        </w:numPr>
        <w:spacing w:after="0" w:line="240" w:lineRule="auto"/>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u w:val="single"/>
          <w:lang w:eastAsia="pl-PL"/>
        </w:rPr>
        <w:t>Jednostka prowadząca sprawę:</w:t>
      </w:r>
    </w:p>
    <w:p w14:paraId="70877E35" w14:textId="77777777" w:rsidR="00257C19" w:rsidRDefault="00A869D0" w:rsidP="00427AED">
      <w:pPr>
        <w:widowControl w:val="0"/>
        <w:numPr>
          <w:ilvl w:val="0"/>
          <w:numId w:val="20"/>
        </w:numPr>
        <w:spacing w:after="0" w:line="240" w:lineRule="auto"/>
        <w:ind w:left="1134" w:hanging="425"/>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Dział Zamówień Publicznych, ul. Straszewskiego 25/2, 31-113 Kraków;</w:t>
      </w:r>
    </w:p>
    <w:p w14:paraId="1901A613" w14:textId="77777777" w:rsidR="00257C19" w:rsidRDefault="00A869D0">
      <w:pPr>
        <w:spacing w:after="0" w:line="240" w:lineRule="auto"/>
        <w:ind w:left="1134"/>
        <w:contextualSpacing/>
        <w:jc w:val="both"/>
        <w:rPr>
          <w:rFonts w:ascii="Times New Roman" w:eastAsia="Times New Roman" w:hAnsi="Times New Roman" w:cs="Times New Roman"/>
          <w:bCs/>
          <w:lang w:val="en-US" w:eastAsia="pl-PL"/>
        </w:rPr>
      </w:pPr>
      <w:r>
        <w:rPr>
          <w:rFonts w:ascii="Times New Roman" w:eastAsia="Times New Roman" w:hAnsi="Times New Roman" w:cs="Times New Roman"/>
          <w:bCs/>
          <w:lang w:val="en-US" w:eastAsia="pl-PL"/>
        </w:rPr>
        <w:t xml:space="preserve">tel.: +4812 663-39-03; e-mail.: </w:t>
      </w:r>
      <w:hyperlink r:id="rId11">
        <w:r>
          <w:rPr>
            <w:rFonts w:ascii="Times New Roman" w:eastAsia="Times New Roman" w:hAnsi="Times New Roman" w:cs="Times New Roman"/>
            <w:bCs/>
            <w:color w:val="0000FF"/>
            <w:u w:val="single"/>
            <w:lang w:val="en-US" w:eastAsia="pl-PL"/>
          </w:rPr>
          <w:t>bzp@uj.edu.pl</w:t>
        </w:r>
      </w:hyperlink>
      <w:r>
        <w:rPr>
          <w:rFonts w:ascii="Times New Roman" w:eastAsia="Times New Roman" w:hAnsi="Times New Roman" w:cs="Times New Roman"/>
          <w:bCs/>
          <w:lang w:val="en-US" w:eastAsia="pl-PL"/>
        </w:rPr>
        <w:t>;</w:t>
      </w:r>
    </w:p>
    <w:p w14:paraId="6F4CF340" w14:textId="77777777" w:rsidR="00257C19" w:rsidRDefault="00A869D0">
      <w:pPr>
        <w:spacing w:after="0" w:line="240" w:lineRule="auto"/>
        <w:ind w:left="1134"/>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godziny urzędowania: poniedziałek-piątek; 7:30 do 15:30; z wyłączeniem dni ustawowo wolnych od pracy;</w:t>
      </w:r>
    </w:p>
    <w:p w14:paraId="761CE1F9" w14:textId="77777777" w:rsidR="00257C19" w:rsidRDefault="00A869D0" w:rsidP="00427AED">
      <w:pPr>
        <w:widowControl w:val="0"/>
        <w:numPr>
          <w:ilvl w:val="0"/>
          <w:numId w:val="20"/>
        </w:numPr>
        <w:spacing w:after="0" w:line="240" w:lineRule="auto"/>
        <w:ind w:left="1134" w:hanging="425"/>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strona internetowa: </w:t>
      </w:r>
      <w:hyperlink r:id="rId12">
        <w:r>
          <w:rPr>
            <w:rFonts w:ascii="Times New Roman" w:eastAsia="Times New Roman" w:hAnsi="Times New Roman" w:cs="Times New Roman"/>
            <w:bCs/>
            <w:color w:val="0000FF"/>
            <w:u w:val="single"/>
            <w:lang w:eastAsia="pl-PL"/>
          </w:rPr>
          <w:t>www.przetargi.uj.edu.pl</w:t>
        </w:r>
      </w:hyperlink>
      <w:r>
        <w:rPr>
          <w:rFonts w:ascii="Times New Roman" w:eastAsia="Times New Roman" w:hAnsi="Times New Roman" w:cs="Times New Roman"/>
          <w:bCs/>
          <w:lang w:eastAsia="pl-PL"/>
        </w:rPr>
        <w:t>;</w:t>
      </w:r>
    </w:p>
    <w:p w14:paraId="4D15F3E2" w14:textId="1D3D27C6" w:rsidR="00257C19" w:rsidRDefault="00A869D0" w:rsidP="00427AED">
      <w:pPr>
        <w:widowControl w:val="0"/>
        <w:numPr>
          <w:ilvl w:val="0"/>
          <w:numId w:val="20"/>
        </w:numPr>
        <w:spacing w:after="0" w:line="240" w:lineRule="auto"/>
        <w:ind w:left="1134" w:hanging="425"/>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w:t>
      </w:r>
      <w:hyperlink r:id="rId13">
        <w:r>
          <w:rPr>
            <w:rFonts w:ascii="Times New Roman" w:eastAsia="Times New Roman" w:hAnsi="Times New Roman" w:cs="Times New Roman"/>
            <w:bCs/>
            <w:color w:val="0000FF"/>
            <w:u w:val="single"/>
            <w:lang w:eastAsia="pl-PL"/>
          </w:rPr>
          <w:t>https://przetargi.uj.edu.pl/</w:t>
        </w:r>
      </w:hyperlink>
      <w:r w:rsidR="0015500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w:t>
      </w:r>
    </w:p>
    <w:p w14:paraId="5E3A0AA1" w14:textId="77777777" w:rsidR="00257C19" w:rsidRDefault="00257C19">
      <w:pPr>
        <w:widowControl w:val="0"/>
        <w:spacing w:after="0" w:line="240" w:lineRule="auto"/>
        <w:contextualSpacing/>
        <w:jc w:val="both"/>
        <w:rPr>
          <w:rFonts w:ascii="Times New Roman" w:eastAsia="Times New Roman" w:hAnsi="Times New Roman" w:cs="Times New Roman"/>
          <w:b/>
          <w:bCs/>
          <w:lang w:eastAsia="pl-PL"/>
        </w:rPr>
      </w:pPr>
    </w:p>
    <w:p w14:paraId="73B6A10C"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 – Tryb udzielenia zamówienia</w:t>
      </w:r>
    </w:p>
    <w:p w14:paraId="404D2C0A" w14:textId="77777777" w:rsidR="00257C19" w:rsidRDefault="00A869D0" w:rsidP="00427AED">
      <w:pPr>
        <w:widowControl w:val="0"/>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Postępowanie prowadzone jest w </w:t>
      </w:r>
      <w:r>
        <w:rPr>
          <w:rFonts w:ascii="Times New Roman" w:eastAsia="Times New Roman" w:hAnsi="Times New Roman" w:cs="Times New Roman"/>
          <w:lang w:eastAsia="pl-PL"/>
        </w:rPr>
        <w:t>trybie przetargu nieograniczonego, na</w:t>
      </w:r>
      <w:r>
        <w:rPr>
          <w:rFonts w:ascii="Times New Roman" w:eastAsia="Times New Roman" w:hAnsi="Times New Roman" w:cs="Times New Roman"/>
          <w:bCs/>
          <w:lang w:eastAsia="pl-PL"/>
        </w:rPr>
        <w:t> podstawie art. 132 ustawy z dnia 11 września 2019 r. – Prawo zamówień publicznych (Dz. U. z 2019 r., poz. 2019 z późn zm.), zwanej dalej „ustawą PZP”, oraz zgodnie z wymogami określonymi w niniejszej SWZ.</w:t>
      </w:r>
    </w:p>
    <w:p w14:paraId="6B9F5E03" w14:textId="77777777" w:rsidR="00257C19" w:rsidRDefault="00A869D0" w:rsidP="00427AED">
      <w:pPr>
        <w:widowControl w:val="0"/>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 U. z 2020 r., poz. 1740 z późn. zm.).</w:t>
      </w:r>
    </w:p>
    <w:p w14:paraId="5BE685E2" w14:textId="77777777" w:rsidR="00257C19" w:rsidRDefault="00A869D0" w:rsidP="00427AED">
      <w:pPr>
        <w:widowControl w:val="0"/>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rPr>
        <w:t>Postępowanie prowadzone jest przez komisję przetargową powołaną do przeprowadzenia niniejszego postępowania o udzielenie zamówienia publicznego.</w:t>
      </w:r>
    </w:p>
    <w:p w14:paraId="35AB256A" w14:textId="77777777" w:rsidR="00257C19" w:rsidRPr="00AF0979" w:rsidRDefault="00257C19">
      <w:pPr>
        <w:spacing w:after="0" w:line="240" w:lineRule="auto"/>
        <w:jc w:val="both"/>
        <w:rPr>
          <w:rFonts w:ascii="Times New Roman" w:eastAsia="Times New Roman" w:hAnsi="Times New Roman" w:cs="Times New Roman"/>
          <w:b/>
          <w:bCs/>
          <w:lang w:eastAsia="pl-PL"/>
        </w:rPr>
      </w:pPr>
    </w:p>
    <w:p w14:paraId="01C72615" w14:textId="77777777" w:rsidR="00257C19" w:rsidRPr="00AF0979" w:rsidRDefault="00A869D0">
      <w:pPr>
        <w:spacing w:after="0" w:line="240" w:lineRule="auto"/>
        <w:jc w:val="both"/>
        <w:rPr>
          <w:rFonts w:ascii="Times New Roman" w:eastAsia="Times New Roman" w:hAnsi="Times New Roman" w:cs="Times New Roman"/>
          <w:b/>
          <w:bCs/>
          <w:lang w:eastAsia="pl-PL"/>
        </w:rPr>
      </w:pPr>
      <w:r w:rsidRPr="00AF0979">
        <w:rPr>
          <w:rFonts w:ascii="Times New Roman" w:eastAsia="Times New Roman" w:hAnsi="Times New Roman" w:cs="Times New Roman"/>
          <w:b/>
          <w:bCs/>
          <w:lang w:eastAsia="pl-PL"/>
        </w:rPr>
        <w:t>Rozdział III – Opis przedmiotu zamówienia</w:t>
      </w:r>
    </w:p>
    <w:p w14:paraId="1CF0BDA4" w14:textId="728F7E53" w:rsidR="00AF0979" w:rsidRPr="002B1385" w:rsidRDefault="00AF0979" w:rsidP="00427AED">
      <w:pPr>
        <w:widowControl w:val="0"/>
        <w:numPr>
          <w:ilvl w:val="0"/>
          <w:numId w:val="3"/>
        </w:numPr>
        <w:spacing w:after="0" w:line="240" w:lineRule="auto"/>
        <w:contextualSpacing/>
        <w:jc w:val="both"/>
        <w:rPr>
          <w:rFonts w:ascii="Times New Roman" w:eastAsia="Times New Roman" w:hAnsi="Times New Roman" w:cs="Times New Roman"/>
          <w:bCs/>
          <w:lang w:eastAsia="pl-PL"/>
        </w:rPr>
      </w:pPr>
      <w:bookmarkStart w:id="0" w:name="_Hlk71104272"/>
      <w:r w:rsidRPr="00AF0979">
        <w:rPr>
          <w:rFonts w:ascii="Times New Roman" w:hAnsi="Times New Roman" w:cs="Times New Roman"/>
        </w:rPr>
        <w:t xml:space="preserve">Przedmiotem postępowania i zamówienia jest wyłonienie Wykonawcy w zakresie dostawy oraz instalacji spektrometru FT-IR wraz z </w:t>
      </w:r>
      <w:r w:rsidRPr="002B1385">
        <w:rPr>
          <w:rFonts w:ascii="Times New Roman" w:hAnsi="Times New Roman" w:cs="Times New Roman"/>
        </w:rPr>
        <w:t>mikroskopem, detektorem matrycowym i niezbędnymi komponentami oraz projekt, dostawa i instalacja układu doprowadzającego wiązkę do stacji końcowych</w:t>
      </w:r>
      <w:r w:rsidR="002B1385" w:rsidRPr="002B1385">
        <w:rPr>
          <w:rFonts w:ascii="Times New Roman" w:hAnsi="Times New Roman" w:cs="Times New Roman"/>
        </w:rPr>
        <w:t xml:space="preserve"> w Narodowym Centrum Promieniowania Synchrotronowego SOLARIS</w:t>
      </w:r>
      <w:r w:rsidR="002B1385">
        <w:rPr>
          <w:rFonts w:ascii="Times New Roman" w:hAnsi="Times New Roman" w:cs="Times New Roman"/>
        </w:rPr>
        <w:t xml:space="preserve"> </w:t>
      </w:r>
      <w:r w:rsidR="002B1385" w:rsidRPr="002B1385">
        <w:rPr>
          <w:rFonts w:ascii="Times New Roman" w:hAnsi="Times New Roman" w:cs="Times New Roman"/>
        </w:rPr>
        <w:t>(</w:t>
      </w:r>
      <w:r w:rsidR="002B1385" w:rsidRPr="002B1385">
        <w:rPr>
          <w:rFonts w:ascii="Times New Roman" w:hAnsi="Times New Roman" w:cs="Times New Roman"/>
          <w:color w:val="000000"/>
        </w:rPr>
        <w:t>NCPS SOLARIS)</w:t>
      </w:r>
      <w:r w:rsidR="002B1385" w:rsidRPr="002B1385">
        <w:rPr>
          <w:rFonts w:ascii="Times New Roman" w:hAnsi="Times New Roman" w:cs="Times New Roman"/>
        </w:rPr>
        <w:t xml:space="preserve">, </w:t>
      </w:r>
      <w:r w:rsidR="002B1385">
        <w:rPr>
          <w:rFonts w:ascii="Times New Roman" w:hAnsi="Times New Roman" w:cs="Times New Roman"/>
        </w:rPr>
        <w:t xml:space="preserve">przy </w:t>
      </w:r>
      <w:r w:rsidR="002B1385" w:rsidRPr="002B1385">
        <w:rPr>
          <w:rStyle w:val="lrzxr"/>
          <w:rFonts w:ascii="Times New Roman" w:hAnsi="Times New Roman" w:cs="Times New Roman"/>
        </w:rPr>
        <w:t>ul.</w:t>
      </w:r>
      <w:r w:rsidR="002B1385">
        <w:rPr>
          <w:rStyle w:val="lrzxr"/>
          <w:rFonts w:ascii="Times New Roman" w:hAnsi="Times New Roman" w:cs="Times New Roman"/>
        </w:rPr>
        <w:t> </w:t>
      </w:r>
      <w:r w:rsidR="002B1385" w:rsidRPr="002B1385">
        <w:rPr>
          <w:rStyle w:val="lrzxr"/>
          <w:rFonts w:ascii="Times New Roman" w:hAnsi="Times New Roman" w:cs="Times New Roman"/>
        </w:rPr>
        <w:t>Czerwone Maki 98, 30-392 Kraków</w:t>
      </w:r>
      <w:r w:rsidR="002B1385" w:rsidRPr="002B1385">
        <w:rPr>
          <w:rFonts w:ascii="Times New Roman" w:hAnsi="Times New Roman" w:cs="Times New Roman"/>
          <w:color w:val="000000"/>
        </w:rPr>
        <w:t>.</w:t>
      </w:r>
    </w:p>
    <w:p w14:paraId="74528622" w14:textId="4D6BF9EE" w:rsidR="00AF0979" w:rsidRPr="00AF0979" w:rsidRDefault="00AF0979" w:rsidP="00427AED">
      <w:pPr>
        <w:pStyle w:val="Akapitzlist"/>
        <w:numPr>
          <w:ilvl w:val="1"/>
          <w:numId w:val="3"/>
        </w:numPr>
        <w:ind w:left="1276" w:hanging="567"/>
        <w:jc w:val="both"/>
        <w:rPr>
          <w:bCs/>
          <w:sz w:val="22"/>
          <w:szCs w:val="22"/>
        </w:rPr>
      </w:pPr>
      <w:r w:rsidRPr="002B1385">
        <w:rPr>
          <w:color w:val="000000"/>
          <w:sz w:val="22"/>
          <w:szCs w:val="22"/>
        </w:rPr>
        <w:t xml:space="preserve">Zamówienie realizowane </w:t>
      </w:r>
      <w:r w:rsidR="005E1200">
        <w:rPr>
          <w:color w:val="000000"/>
          <w:sz w:val="22"/>
          <w:szCs w:val="22"/>
        </w:rPr>
        <w:t xml:space="preserve">jest </w:t>
      </w:r>
      <w:r w:rsidRPr="002B1385">
        <w:rPr>
          <w:color w:val="000000"/>
          <w:sz w:val="22"/>
          <w:szCs w:val="22"/>
        </w:rPr>
        <w:t>w ramach projektu FTIR@SOLARIS: synchrotronowa linia eksperymentalna mikroskopii absorpcyjnej w podczerwieni</w:t>
      </w:r>
      <w:r w:rsidRPr="00AF0979">
        <w:rPr>
          <w:color w:val="000000"/>
          <w:sz w:val="22"/>
          <w:szCs w:val="22"/>
        </w:rPr>
        <w:t xml:space="preserve"> w NCPS SOLARIS</w:t>
      </w:r>
      <w:bookmarkEnd w:id="0"/>
      <w:r w:rsidRPr="00AF0979">
        <w:rPr>
          <w:color w:val="000000"/>
          <w:sz w:val="22"/>
          <w:szCs w:val="22"/>
        </w:rPr>
        <w:t>.</w:t>
      </w:r>
    </w:p>
    <w:p w14:paraId="46EF59AC" w14:textId="77777777" w:rsidR="00257C19" w:rsidRPr="00AF0979" w:rsidRDefault="00A869D0" w:rsidP="00427AED">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AF0979">
        <w:rPr>
          <w:rFonts w:ascii="Times New Roman" w:eastAsia="Times New Roman" w:hAnsi="Times New Roman" w:cs="Times New Roman"/>
          <w:bCs/>
          <w:lang w:eastAsia="pl-PL"/>
        </w:rPr>
        <w:t xml:space="preserve">Szczegółowy opis przedmiotu zamówienia wraz ze wskazaniem wymaganych, minimalnych parametrów i wymagań technicznych i funkcjonalnych zawiera załącznik A do SWZ. </w:t>
      </w:r>
    </w:p>
    <w:p w14:paraId="675000DC" w14:textId="77777777" w:rsidR="00257C19" w:rsidRPr="00AF0979" w:rsidRDefault="00A869D0" w:rsidP="00427AED">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AF0979">
        <w:rPr>
          <w:rFonts w:ascii="Times New Roman" w:eastAsia="Times New Roman" w:hAnsi="Times New Roman" w:cs="Times New Roman"/>
          <w:bCs/>
          <w:u w:val="single"/>
          <w:lang w:eastAsia="pl-PL"/>
        </w:rPr>
        <w:t>Wymagania ogólne</w:t>
      </w:r>
      <w:r w:rsidRPr="00AF0979">
        <w:rPr>
          <w:rFonts w:ascii="Times New Roman" w:eastAsia="Times New Roman" w:hAnsi="Times New Roman" w:cs="Times New Roman"/>
          <w:bCs/>
          <w:lang w:eastAsia="pl-PL"/>
        </w:rPr>
        <w:t>:</w:t>
      </w:r>
    </w:p>
    <w:p w14:paraId="033DEEE9" w14:textId="77777777" w:rsidR="00257C19" w:rsidRDefault="00A869D0" w:rsidP="00C806FE">
      <w:pPr>
        <w:widowControl w:val="0"/>
        <w:numPr>
          <w:ilvl w:val="1"/>
          <w:numId w:val="3"/>
        </w:numPr>
        <w:spacing w:after="0" w:line="240" w:lineRule="auto"/>
        <w:ind w:left="1276" w:hanging="567"/>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wykonawca musi zaoferować przedmiot zamówienia zgodny z wymogami zamawiającego określonymi w SWZ i jej załącznikach, przy czym wymaga się od wykonawcy podania w treści załącznika 2 do formularza oferty /TREŚĆ OFERTY/ typu, rodzaju, modelu, producenta oferowanego sprzętu oraz przedłożenia wraz z ofertą przedmiotowych środków dowodowych, o których mowa poniżej. </w:t>
      </w:r>
    </w:p>
    <w:p w14:paraId="7A032533" w14:textId="77777777" w:rsidR="00257C19" w:rsidRPr="002045F8" w:rsidRDefault="00A869D0" w:rsidP="00427AED">
      <w:pPr>
        <w:widowControl w:val="0"/>
        <w:numPr>
          <w:ilvl w:val="1"/>
          <w:numId w:val="3"/>
        </w:numPr>
        <w:spacing w:after="0" w:line="240" w:lineRule="auto"/>
        <w:contextualSpacing/>
        <w:jc w:val="both"/>
        <w:rPr>
          <w:rFonts w:ascii="Times New Roman" w:eastAsia="Times New Roman" w:hAnsi="Times New Roman" w:cs="Times New Roman"/>
          <w:bCs/>
          <w:lang w:eastAsia="pl-PL"/>
        </w:rPr>
      </w:pPr>
      <w:r w:rsidRPr="002045F8">
        <w:rPr>
          <w:rFonts w:ascii="Times New Roman" w:eastAsia="Times New Roman" w:hAnsi="Times New Roman" w:cs="Times New Roman"/>
          <w:bCs/>
          <w:lang w:eastAsia="pl-PL"/>
        </w:rPr>
        <w:lastRenderedPageBreak/>
        <w:t>wykonawca musi zapewnić wykonanie zamówienia we wskazanych w rozdziale V terminach;</w:t>
      </w:r>
    </w:p>
    <w:p w14:paraId="65B71D73" w14:textId="43F82CB1" w:rsidR="00257C19" w:rsidRPr="002045F8" w:rsidRDefault="00A869D0" w:rsidP="00427AED">
      <w:pPr>
        <w:widowControl w:val="0"/>
        <w:numPr>
          <w:ilvl w:val="1"/>
          <w:numId w:val="3"/>
        </w:numPr>
        <w:spacing w:after="0" w:line="240" w:lineRule="auto"/>
        <w:contextualSpacing/>
        <w:jc w:val="both"/>
        <w:rPr>
          <w:rFonts w:ascii="Times New Roman" w:hAnsi="Times New Roman" w:cs="Times New Roman"/>
          <w:bCs/>
        </w:rPr>
      </w:pPr>
      <w:r w:rsidRPr="002045F8">
        <w:rPr>
          <w:rFonts w:ascii="Times New Roman" w:eastAsia="Times New Roman" w:hAnsi="Times New Roman" w:cs="Times New Roman"/>
          <w:bCs/>
          <w:lang w:eastAsia="pl-PL"/>
        </w:rPr>
        <w:t>wykonawca musi przedłożyć kalkulację cenową oferty, sporządzoną zgodnie z SWZ, uwzględniającą w szczególności koszty transportu i dostawy</w:t>
      </w:r>
      <w:r w:rsidR="002045F8" w:rsidRPr="002045F8">
        <w:rPr>
          <w:rFonts w:ascii="Times New Roman" w:eastAsia="Times New Roman" w:hAnsi="Times New Roman" w:cs="Times New Roman"/>
          <w:bCs/>
          <w:lang w:eastAsia="pl-PL"/>
        </w:rPr>
        <w:t xml:space="preserve"> </w:t>
      </w:r>
      <w:r w:rsidR="002045F8" w:rsidRPr="002045F8">
        <w:rPr>
          <w:rFonts w:ascii="Times New Roman" w:hAnsi="Times New Roman" w:cs="Times New Roman"/>
        </w:rPr>
        <w:t>urządzeń do jednostki zamawiającego –</w:t>
      </w:r>
      <w:r w:rsidR="002045F8">
        <w:rPr>
          <w:rFonts w:ascii="Times New Roman" w:hAnsi="Times New Roman" w:cs="Times New Roman"/>
        </w:rPr>
        <w:t xml:space="preserve"> </w:t>
      </w:r>
      <w:r w:rsidR="002045F8" w:rsidRPr="002045F8">
        <w:rPr>
          <w:rFonts w:ascii="Times New Roman" w:hAnsi="Times New Roman" w:cs="Times New Roman"/>
        </w:rPr>
        <w:t>NCPS SOLARIS UJ, ul. Czerwone Maki 98, Kraków,</w:t>
      </w:r>
      <w:r w:rsidRPr="002045F8">
        <w:rPr>
          <w:rFonts w:ascii="Times New Roman" w:eastAsia="Times New Roman" w:hAnsi="Times New Roman" w:cs="Times New Roman"/>
          <w:bCs/>
          <w:lang w:eastAsia="pl-PL"/>
        </w:rPr>
        <w:t xml:space="preserve"> zgodnie z</w:t>
      </w:r>
      <w:r w:rsidR="002045F8" w:rsidRPr="002045F8">
        <w:rPr>
          <w:rFonts w:ascii="Times New Roman" w:eastAsia="Times New Roman" w:hAnsi="Times New Roman" w:cs="Times New Roman"/>
          <w:bCs/>
          <w:lang w:eastAsia="pl-PL"/>
        </w:rPr>
        <w:t> </w:t>
      </w:r>
      <w:r w:rsidRPr="002045F8">
        <w:rPr>
          <w:rFonts w:ascii="Times New Roman" w:eastAsia="Times New Roman" w:hAnsi="Times New Roman" w:cs="Times New Roman"/>
          <w:bCs/>
          <w:lang w:eastAsia="pl-PL"/>
        </w:rPr>
        <w:t>zapisami zawartymi w projektowanych zapisach umowy (wzór umowy)</w:t>
      </w:r>
      <w:r w:rsidR="002045F8" w:rsidRPr="002045F8">
        <w:rPr>
          <w:rFonts w:ascii="Times New Roman" w:eastAsia="Times New Roman" w:hAnsi="Times New Roman" w:cs="Times New Roman"/>
          <w:bCs/>
          <w:lang w:eastAsia="pl-PL"/>
        </w:rPr>
        <w:t>;</w:t>
      </w:r>
    </w:p>
    <w:p w14:paraId="06EBA22A" w14:textId="581C2EE9" w:rsidR="002045F8" w:rsidRPr="002045F8" w:rsidRDefault="002045F8" w:rsidP="00427AED">
      <w:pPr>
        <w:widowControl w:val="0"/>
        <w:numPr>
          <w:ilvl w:val="1"/>
          <w:numId w:val="3"/>
        </w:numPr>
        <w:spacing w:after="0" w:line="240" w:lineRule="auto"/>
        <w:contextualSpacing/>
        <w:jc w:val="both"/>
        <w:rPr>
          <w:rFonts w:ascii="Times New Roman" w:hAnsi="Times New Roman" w:cs="Times New Roman"/>
          <w:bCs/>
        </w:rPr>
      </w:pPr>
      <w:r w:rsidRPr="002045F8">
        <w:rPr>
          <w:rFonts w:ascii="Times New Roman" w:hAnsi="Times New Roman" w:cs="Times New Roman"/>
        </w:rPr>
        <w:t>warunki dostawy: DDP NCPS SOLARIS Kraków, ul. Czerwone Maki 98;</w:t>
      </w:r>
    </w:p>
    <w:p w14:paraId="3CF1A25D" w14:textId="3BC2B992" w:rsidR="00257C19" w:rsidRPr="001A300B" w:rsidRDefault="00A869D0" w:rsidP="00427AED">
      <w:pPr>
        <w:widowControl w:val="0"/>
        <w:numPr>
          <w:ilvl w:val="1"/>
          <w:numId w:val="3"/>
        </w:numPr>
        <w:spacing w:after="0" w:line="240" w:lineRule="auto"/>
        <w:contextualSpacing/>
        <w:jc w:val="both"/>
        <w:rPr>
          <w:rFonts w:ascii="Times New Roman" w:hAnsi="Times New Roman" w:cs="Times New Roman"/>
          <w:bCs/>
        </w:rPr>
      </w:pPr>
      <w:r w:rsidRPr="002045F8">
        <w:rPr>
          <w:rFonts w:ascii="Times New Roman" w:eastAsia="Times New Roman" w:hAnsi="Times New Roman" w:cs="Times New Roman"/>
          <w:bCs/>
          <w:lang w:eastAsia="pl-PL"/>
        </w:rPr>
        <w:t>wykonawca musi zapewnić termin, sposób i zasady płatności, o których mowa</w:t>
      </w:r>
      <w:r w:rsidR="002045F8">
        <w:rPr>
          <w:rFonts w:ascii="Times New Roman" w:eastAsia="Times New Roman" w:hAnsi="Times New Roman" w:cs="Times New Roman"/>
          <w:bCs/>
          <w:lang w:eastAsia="pl-PL"/>
        </w:rPr>
        <w:t xml:space="preserve"> </w:t>
      </w:r>
      <w:r w:rsidR="002045F8" w:rsidRPr="002045F8">
        <w:rPr>
          <w:rFonts w:ascii="Times New Roman" w:eastAsia="Times New Roman" w:hAnsi="Times New Roman" w:cs="Times New Roman"/>
          <w:bCs/>
          <w:lang w:eastAsia="pl-PL"/>
        </w:rPr>
        <w:t xml:space="preserve"> </w:t>
      </w:r>
      <w:r w:rsidRPr="002045F8">
        <w:rPr>
          <w:rFonts w:ascii="Times New Roman" w:eastAsia="Times New Roman" w:hAnsi="Times New Roman" w:cs="Times New Roman"/>
          <w:bCs/>
          <w:lang w:eastAsia="pl-PL"/>
        </w:rPr>
        <w:t>w </w:t>
      </w:r>
      <w:r w:rsidRPr="001A300B">
        <w:rPr>
          <w:rFonts w:ascii="Times New Roman" w:eastAsia="Times New Roman" w:hAnsi="Times New Roman" w:cs="Times New Roman"/>
          <w:bCs/>
          <w:lang w:eastAsia="pl-PL"/>
        </w:rPr>
        <w:t>projektowanych zapisach umowy (wzór umowy);</w:t>
      </w:r>
    </w:p>
    <w:p w14:paraId="26CAF49B" w14:textId="424FFA7B" w:rsidR="002045F8" w:rsidRPr="001A300B" w:rsidRDefault="002045F8" w:rsidP="00427AED">
      <w:pPr>
        <w:pStyle w:val="Akapitzlist"/>
        <w:widowControl/>
        <w:numPr>
          <w:ilvl w:val="1"/>
          <w:numId w:val="3"/>
        </w:numPr>
        <w:suppressAutoHyphens w:val="0"/>
        <w:autoSpaceDE w:val="0"/>
        <w:autoSpaceDN w:val="0"/>
        <w:adjustRightInd w:val="0"/>
        <w:jc w:val="both"/>
        <w:rPr>
          <w:sz w:val="22"/>
          <w:szCs w:val="22"/>
        </w:rPr>
      </w:pPr>
      <w:r w:rsidRPr="001A300B">
        <w:rPr>
          <w:sz w:val="22"/>
          <w:szCs w:val="22"/>
        </w:rPr>
        <w:t>wykonawca musi zapewnić termin, sposób i zasady płatności, o których mowa w treści projektowanych postanowień umownych (</w:t>
      </w:r>
      <w:r w:rsidRPr="001A300B">
        <w:rPr>
          <w:bCs/>
          <w:sz w:val="22"/>
          <w:szCs w:val="22"/>
        </w:rPr>
        <w:t>wzór umowy</w:t>
      </w:r>
      <w:r w:rsidRPr="001A300B">
        <w:rPr>
          <w:sz w:val="22"/>
          <w:szCs w:val="22"/>
        </w:rPr>
        <w:t>);</w:t>
      </w:r>
    </w:p>
    <w:p w14:paraId="4DEF6609" w14:textId="77777777" w:rsidR="001A300B" w:rsidRDefault="002045F8" w:rsidP="00427AED">
      <w:pPr>
        <w:pStyle w:val="Akapitzlist"/>
        <w:widowControl/>
        <w:numPr>
          <w:ilvl w:val="1"/>
          <w:numId w:val="3"/>
        </w:numPr>
        <w:suppressAutoHyphens w:val="0"/>
        <w:autoSpaceDE w:val="0"/>
        <w:autoSpaceDN w:val="0"/>
        <w:adjustRightInd w:val="0"/>
        <w:jc w:val="both"/>
        <w:rPr>
          <w:sz w:val="22"/>
          <w:szCs w:val="22"/>
        </w:rPr>
      </w:pPr>
      <w:r w:rsidRPr="001A300B">
        <w:rPr>
          <w:sz w:val="22"/>
          <w:szCs w:val="22"/>
        </w:rPr>
        <w:t>wykonawca musi zaoferować gwarancję oraz czas reakcji serwisu na co najmniej</w:t>
      </w:r>
      <w:r w:rsidR="001A300B">
        <w:rPr>
          <w:sz w:val="22"/>
          <w:szCs w:val="22"/>
        </w:rPr>
        <w:t xml:space="preserve"> </w:t>
      </w:r>
    </w:p>
    <w:p w14:paraId="216D1D3E" w14:textId="22B32717" w:rsidR="001A300B" w:rsidRDefault="002045F8" w:rsidP="001A300B">
      <w:pPr>
        <w:pStyle w:val="Akapitzlist"/>
        <w:widowControl/>
        <w:suppressAutoHyphens w:val="0"/>
        <w:autoSpaceDE w:val="0"/>
        <w:autoSpaceDN w:val="0"/>
        <w:adjustRightInd w:val="0"/>
        <w:ind w:left="1429"/>
        <w:jc w:val="both"/>
        <w:rPr>
          <w:sz w:val="22"/>
          <w:szCs w:val="22"/>
        </w:rPr>
      </w:pPr>
      <w:r w:rsidRPr="001A300B">
        <w:rPr>
          <w:sz w:val="22"/>
          <w:szCs w:val="22"/>
        </w:rPr>
        <w:t>m</w:t>
      </w:r>
      <w:r w:rsidR="001A300B">
        <w:rPr>
          <w:sz w:val="22"/>
          <w:szCs w:val="22"/>
        </w:rPr>
        <w:t>inim</w:t>
      </w:r>
      <w:r w:rsidRPr="001A300B">
        <w:rPr>
          <w:sz w:val="22"/>
          <w:szCs w:val="22"/>
        </w:rPr>
        <w:t>alnym poziomie wskazanym w załączniku A do SWZ;</w:t>
      </w:r>
      <w:r w:rsidR="001A300B" w:rsidRPr="001A300B">
        <w:rPr>
          <w:sz w:val="22"/>
          <w:szCs w:val="22"/>
        </w:rPr>
        <w:t xml:space="preserve"> </w:t>
      </w:r>
    </w:p>
    <w:p w14:paraId="152A542C" w14:textId="77777777" w:rsidR="001A300B" w:rsidRDefault="001A300B" w:rsidP="00427AED">
      <w:pPr>
        <w:pStyle w:val="Akapitzlist"/>
        <w:widowControl/>
        <w:numPr>
          <w:ilvl w:val="1"/>
          <w:numId w:val="3"/>
        </w:numPr>
        <w:suppressAutoHyphens w:val="0"/>
        <w:autoSpaceDE w:val="0"/>
        <w:autoSpaceDN w:val="0"/>
        <w:adjustRightInd w:val="0"/>
        <w:jc w:val="both"/>
        <w:rPr>
          <w:sz w:val="22"/>
          <w:szCs w:val="22"/>
        </w:rPr>
      </w:pPr>
      <w:r w:rsidRPr="001A300B">
        <w:rPr>
          <w:sz w:val="22"/>
          <w:szCs w:val="22"/>
        </w:rPr>
        <w:t>w</w:t>
      </w:r>
      <w:r w:rsidR="002045F8" w:rsidRPr="001A300B">
        <w:rPr>
          <w:sz w:val="22"/>
          <w:szCs w:val="22"/>
        </w:rPr>
        <w:t>arunki serwisu oraz gwa</w:t>
      </w:r>
      <w:r>
        <w:rPr>
          <w:sz w:val="22"/>
          <w:szCs w:val="22"/>
        </w:rPr>
        <w:t>ra</w:t>
      </w:r>
      <w:r w:rsidR="002045F8" w:rsidRPr="001A300B">
        <w:rPr>
          <w:sz w:val="22"/>
          <w:szCs w:val="22"/>
        </w:rPr>
        <w:t xml:space="preserve">ncji (rękojmi) określone zostały </w:t>
      </w:r>
      <w:r w:rsidRPr="001A300B">
        <w:rPr>
          <w:sz w:val="22"/>
          <w:szCs w:val="22"/>
        </w:rPr>
        <w:t xml:space="preserve">również </w:t>
      </w:r>
      <w:r w:rsidR="002045F8" w:rsidRPr="001A300B">
        <w:rPr>
          <w:sz w:val="22"/>
          <w:szCs w:val="22"/>
        </w:rPr>
        <w:t xml:space="preserve">w ramach </w:t>
      </w:r>
    </w:p>
    <w:p w14:paraId="7EE83C37" w14:textId="742A4873" w:rsidR="002045F8" w:rsidRPr="001A300B" w:rsidRDefault="002045F8" w:rsidP="001A300B">
      <w:pPr>
        <w:pStyle w:val="Akapitzlist"/>
        <w:widowControl/>
        <w:suppressAutoHyphens w:val="0"/>
        <w:autoSpaceDE w:val="0"/>
        <w:autoSpaceDN w:val="0"/>
        <w:adjustRightInd w:val="0"/>
        <w:ind w:left="1429"/>
        <w:jc w:val="both"/>
        <w:rPr>
          <w:sz w:val="22"/>
          <w:szCs w:val="22"/>
        </w:rPr>
      </w:pPr>
      <w:r w:rsidRPr="001A300B">
        <w:rPr>
          <w:sz w:val="22"/>
          <w:szCs w:val="22"/>
        </w:rPr>
        <w:t xml:space="preserve">projektowanych postanowień umownych </w:t>
      </w:r>
      <w:r w:rsidR="001A300B" w:rsidRPr="001A300B">
        <w:rPr>
          <w:sz w:val="22"/>
          <w:szCs w:val="22"/>
        </w:rPr>
        <w:t>(</w:t>
      </w:r>
      <w:r w:rsidR="001A300B" w:rsidRPr="001A300B">
        <w:rPr>
          <w:bCs/>
          <w:sz w:val="22"/>
          <w:szCs w:val="22"/>
        </w:rPr>
        <w:t>wzór umowy</w:t>
      </w:r>
      <w:r w:rsidR="001A300B" w:rsidRPr="001A300B">
        <w:rPr>
          <w:sz w:val="22"/>
          <w:szCs w:val="22"/>
        </w:rPr>
        <w:t>).</w:t>
      </w:r>
    </w:p>
    <w:p w14:paraId="09476B77" w14:textId="766A7676" w:rsidR="00257C19" w:rsidRDefault="00A869D0" w:rsidP="00427AED">
      <w:pPr>
        <w:widowControl w:val="0"/>
        <w:numPr>
          <w:ilvl w:val="0"/>
          <w:numId w:val="3"/>
        </w:numPr>
        <w:spacing w:after="0" w:line="240" w:lineRule="auto"/>
        <w:contextualSpacing/>
        <w:jc w:val="both"/>
        <w:rPr>
          <w:rFonts w:ascii="Times New Roman" w:eastAsia="Times New Roman" w:hAnsi="Times New Roman" w:cs="Times New Roman"/>
          <w:bCs/>
          <w:lang w:eastAsia="pl-PL"/>
        </w:rPr>
      </w:pPr>
      <w:r w:rsidRPr="001A300B">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1A300B">
        <w:rPr>
          <w:rFonts w:ascii="Times New Roman" w:eastAsia="Times New Roman" w:hAnsi="Times New Roman" w:cs="Times New Roman"/>
          <w:color w:val="000000"/>
          <w:lang w:eastAsia="pl-PL"/>
        </w:rPr>
        <w:t>wskazania znaków towarowych, patentów lub pochodzenia, źródła</w:t>
      </w:r>
      <w:r w:rsidR="005E1200">
        <w:rPr>
          <w:rFonts w:ascii="Times New Roman" w:eastAsia="Times New Roman" w:hAnsi="Times New Roman" w:cs="Times New Roman"/>
          <w:color w:val="000000"/>
          <w:lang w:eastAsia="pl-PL"/>
        </w:rPr>
        <w:t xml:space="preserve"> </w:t>
      </w:r>
      <w:r w:rsidRPr="001A300B">
        <w:rPr>
          <w:rFonts w:ascii="Times New Roman" w:eastAsia="Times New Roman" w:hAnsi="Times New Roman" w:cs="Times New Roman"/>
          <w:color w:val="000000"/>
          <w:lang w:eastAsia="pl-PL"/>
        </w:rPr>
        <w:t>lub szczególnego procesu, który charakteryzuje</w:t>
      </w:r>
      <w:r>
        <w:rPr>
          <w:rFonts w:ascii="Times New Roman" w:eastAsia="Times New Roman" w:hAnsi="Times New Roman" w:cs="Times New Roman"/>
          <w:color w:val="000000"/>
          <w:lang w:eastAsia="pl-PL"/>
        </w:rPr>
        <w:t xml:space="preserve"> produkty dostarczane przez konkretnego wykonawcę.</w:t>
      </w:r>
    </w:p>
    <w:p w14:paraId="13F26ED4" w14:textId="77777777" w:rsidR="00257C19" w:rsidRDefault="00A869D0" w:rsidP="00427AED">
      <w:pPr>
        <w:pStyle w:val="Akapitzlist"/>
        <w:numPr>
          <w:ilvl w:val="1"/>
          <w:numId w:val="3"/>
        </w:numPr>
        <w:jc w:val="both"/>
        <w:rPr>
          <w:color w:val="000000"/>
        </w:rPr>
      </w:pPr>
      <w:r>
        <w:rPr>
          <w:bCs/>
          <w:sz w:val="22"/>
          <w:szCs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6927024" w14:textId="77777777" w:rsidR="00257C19" w:rsidRDefault="00A869D0" w:rsidP="00427AED">
      <w:pPr>
        <w:pStyle w:val="Akapitzlist"/>
        <w:widowControl/>
        <w:numPr>
          <w:ilvl w:val="1"/>
          <w:numId w:val="3"/>
        </w:numPr>
        <w:suppressAutoHyphens w:val="0"/>
        <w:jc w:val="both"/>
        <w:rPr>
          <w:bCs/>
          <w:sz w:val="22"/>
          <w:szCs w:val="22"/>
        </w:rPr>
      </w:pPr>
      <w:r>
        <w:rPr>
          <w:bCs/>
          <w:sz w:val="22"/>
          <w:szCs w:val="22"/>
        </w:rPr>
        <w:t>P</w:t>
      </w:r>
      <w:r>
        <w:rPr>
          <w:sz w:val="22"/>
          <w:szCs w:val="22"/>
        </w:rPr>
        <w:t>od pojęciem „równoważności</w:t>
      </w:r>
      <w:r>
        <w:rPr>
          <w:i/>
          <w:sz w:val="22"/>
          <w:szCs w:val="22"/>
        </w:rPr>
        <w:t>”</w:t>
      </w:r>
      <w:r>
        <w:rPr>
          <w:sz w:val="22"/>
          <w:szCs w:val="22"/>
        </w:rPr>
        <w:t xml:space="preserve"> rozumie się </w:t>
      </w:r>
      <w:r>
        <w:rPr>
          <w:color w:val="000000"/>
          <w:sz w:val="22"/>
          <w:szCs w:val="22"/>
        </w:rPr>
        <w:t>oferowanie urządzeń posiadających:</w:t>
      </w:r>
    </w:p>
    <w:p w14:paraId="4AE4E69A" w14:textId="77777777" w:rsidR="00257C19" w:rsidRDefault="00A869D0" w:rsidP="00427AED">
      <w:pPr>
        <w:pStyle w:val="Akapitzlist"/>
        <w:widowControl/>
        <w:numPr>
          <w:ilvl w:val="0"/>
          <w:numId w:val="32"/>
        </w:numPr>
        <w:suppressAutoHyphens w:val="0"/>
        <w:jc w:val="both"/>
        <w:rPr>
          <w:color w:val="000000"/>
          <w:sz w:val="22"/>
          <w:szCs w:val="22"/>
        </w:rPr>
      </w:pPr>
      <w:r>
        <w:rPr>
          <w:color w:val="000000"/>
          <w:sz w:val="22"/>
          <w:szCs w:val="22"/>
        </w:rPr>
        <w:t>co najmniej te same cechy (tj. właściwości funkcjonalne i użytkowe), co podane w załącznik A do SWZ i</w:t>
      </w:r>
    </w:p>
    <w:p w14:paraId="4A6F6D66" w14:textId="77777777" w:rsidR="00257C19" w:rsidRDefault="00A869D0" w:rsidP="00427AED">
      <w:pPr>
        <w:pStyle w:val="Akapitzlist"/>
        <w:widowControl/>
        <w:numPr>
          <w:ilvl w:val="0"/>
          <w:numId w:val="32"/>
        </w:numPr>
        <w:suppressAutoHyphens w:val="0"/>
        <w:jc w:val="both"/>
        <w:rPr>
          <w:bCs/>
          <w:sz w:val="22"/>
          <w:szCs w:val="22"/>
        </w:rPr>
      </w:pPr>
      <w:r>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FC4B886" w14:textId="77777777" w:rsidR="00257C19" w:rsidRPr="001A300B" w:rsidRDefault="00A869D0" w:rsidP="00427AED">
      <w:pPr>
        <w:pStyle w:val="Akapitzlist"/>
        <w:widowControl/>
        <w:numPr>
          <w:ilvl w:val="1"/>
          <w:numId w:val="3"/>
        </w:numPr>
        <w:suppressAutoHyphens w:val="0"/>
        <w:jc w:val="both"/>
        <w:rPr>
          <w:bCs/>
          <w:sz w:val="22"/>
          <w:szCs w:val="22"/>
        </w:rPr>
      </w:pPr>
      <w:r>
        <w:rPr>
          <w:color w:val="000000"/>
          <w:sz w:val="22"/>
          <w:szCs w:val="22"/>
        </w:rPr>
        <w:t xml:space="preserve">Każdy wykonawca składający ofertę równoważną jest obowiązany wykazać w treści przedkładanej przez siebie oferty, że oferowany przez niego przedmiot zamówienia spełnia </w:t>
      </w:r>
      <w:r w:rsidRPr="001A300B">
        <w:rPr>
          <w:color w:val="000000"/>
          <w:sz w:val="22"/>
          <w:szCs w:val="22"/>
        </w:rPr>
        <w:t xml:space="preserve">wymagania i parametry techniczne i/lub funkcjonalno-użytkowe określone w SWZ, bądź też przewiduje rozwiązania lepsze niż opisywane. </w:t>
      </w:r>
    </w:p>
    <w:p w14:paraId="4258E89B" w14:textId="58374699" w:rsidR="00253196" w:rsidRPr="00CA28F6" w:rsidRDefault="00A869D0" w:rsidP="00253196">
      <w:pPr>
        <w:pStyle w:val="Akapitzlist"/>
        <w:widowControl/>
        <w:numPr>
          <w:ilvl w:val="1"/>
          <w:numId w:val="3"/>
        </w:numPr>
        <w:suppressAutoHyphens w:val="0"/>
        <w:jc w:val="both"/>
        <w:rPr>
          <w:bCs/>
          <w:sz w:val="22"/>
          <w:szCs w:val="22"/>
        </w:rPr>
      </w:pPr>
      <w:r w:rsidRPr="001A300B">
        <w:rPr>
          <w:bCs/>
          <w:sz w:val="22"/>
          <w:szCs w:val="22"/>
        </w:rPr>
        <w:t>Opis przedmiotu zamówienia zgodny z nomenklaturą Wspólnego Słownika Zamówień Publicznych</w:t>
      </w:r>
      <w:r w:rsidR="001A300B" w:rsidRPr="001A300B">
        <w:rPr>
          <w:bCs/>
          <w:sz w:val="22"/>
          <w:szCs w:val="22"/>
        </w:rPr>
        <w:t xml:space="preserve">: </w:t>
      </w:r>
      <w:r w:rsidRPr="001A300B">
        <w:rPr>
          <w:bCs/>
          <w:sz w:val="22"/>
          <w:szCs w:val="22"/>
        </w:rPr>
        <w:t>CPV</w:t>
      </w:r>
      <w:r w:rsidR="001A300B" w:rsidRPr="001A300B">
        <w:rPr>
          <w:bCs/>
          <w:sz w:val="22"/>
          <w:szCs w:val="22"/>
        </w:rPr>
        <w:t xml:space="preserve">: </w:t>
      </w:r>
      <w:r w:rsidR="001A300B" w:rsidRPr="001A300B">
        <w:rPr>
          <w:sz w:val="22"/>
          <w:szCs w:val="22"/>
        </w:rPr>
        <w:t>38500000-0 – aparatura kontrolna i badawcza, CPV: 38433000-9 spektrometry.</w:t>
      </w:r>
    </w:p>
    <w:p w14:paraId="5B9C3665" w14:textId="77777777" w:rsidR="00CA28F6" w:rsidRPr="00CA28F6" w:rsidRDefault="00CA28F6" w:rsidP="00CA28F6">
      <w:pPr>
        <w:pStyle w:val="Akapitzlist"/>
        <w:widowControl/>
        <w:suppressAutoHyphens w:val="0"/>
        <w:jc w:val="both"/>
        <w:rPr>
          <w:bCs/>
          <w:sz w:val="22"/>
          <w:szCs w:val="22"/>
        </w:rPr>
      </w:pPr>
    </w:p>
    <w:p w14:paraId="0464FC0E"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IV – Przedmiotowe środki dowodowe (składane wraz z ofertą)</w:t>
      </w:r>
    </w:p>
    <w:p w14:paraId="3126515F" w14:textId="77777777" w:rsidR="00257C19" w:rsidRDefault="00A869D0" w:rsidP="00427AED">
      <w:pPr>
        <w:widowControl w:val="0"/>
        <w:numPr>
          <w:ilvl w:val="0"/>
          <w:numId w:val="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wymaga złożenia wraz z ofertą przedmiotowych środków dowodowych:</w:t>
      </w:r>
    </w:p>
    <w:p w14:paraId="260C6A67" w14:textId="77777777" w:rsidR="00257C19" w:rsidRDefault="00A869D0">
      <w:pPr>
        <w:widowControl w:val="0"/>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1.1</w:t>
      </w:r>
      <w:r>
        <w:rPr>
          <w:rFonts w:ascii="Times New Roman" w:eastAsia="Times New Roman" w:hAnsi="Times New Roman" w:cs="Times New Roman"/>
          <w:bCs/>
          <w:lang w:eastAsia="pl-PL"/>
        </w:rPr>
        <w:tab/>
        <w:t>opisu/ów technicznego/ych sporządzonych przez producenta i/lub wydruk/i ze stron internetowych producenta, bądź katalog/ katalogi producenta/ów, pozwalające na ocenę zgodności oferowanych urządzeń oraz ich parametrów z wymaganiami SWZ. Wykonawca musi jednoznacznie wskazać, której pozycji dotyczą przedkładane materiały. Zamawiający dopuszcza złożenie wskazanych powyżej przedmiotowych środków dowodowych w języku angielskim.</w:t>
      </w:r>
    </w:p>
    <w:p w14:paraId="455AB06F" w14:textId="77777777" w:rsidR="00257C19" w:rsidRDefault="00A869D0" w:rsidP="00427AED">
      <w:pPr>
        <w:widowControl w:val="0"/>
        <w:numPr>
          <w:ilvl w:val="0"/>
          <w:numId w:val="4"/>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32F62F2" w14:textId="77777777" w:rsidR="00257C19" w:rsidRDefault="00A869D0" w:rsidP="00427AED">
      <w:pPr>
        <w:widowControl w:val="0"/>
        <w:numPr>
          <w:ilvl w:val="0"/>
          <w:numId w:val="4"/>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 xml:space="preserve">Jeżeli wykonawca nie złożył przedmiotowych środków dowodowych lub złożone </w:t>
      </w:r>
      <w:r>
        <w:rPr>
          <w:rFonts w:ascii="Times New Roman" w:eastAsia="Times New Roman" w:hAnsi="Times New Roman" w:cs="Calibri"/>
        </w:rPr>
        <w:lastRenderedPageBreak/>
        <w:t>przedmiotowe środki dowodowe są niekompletne, zamawiający wzywa do ich złożenia lub uzupełnienia w wyznaczonym terminie, nie krótszym niż dwa (2) dni robocze.</w:t>
      </w:r>
    </w:p>
    <w:p w14:paraId="0BF3C8D7" w14:textId="77777777" w:rsidR="00257C19" w:rsidRDefault="00A869D0" w:rsidP="00427AED">
      <w:pPr>
        <w:widowControl w:val="0"/>
        <w:numPr>
          <w:ilvl w:val="0"/>
          <w:numId w:val="4"/>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26C9B4D" w14:textId="77777777" w:rsidR="00257C19" w:rsidRDefault="00A869D0" w:rsidP="00427AED">
      <w:pPr>
        <w:widowControl w:val="0"/>
        <w:numPr>
          <w:ilvl w:val="0"/>
          <w:numId w:val="4"/>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Zamawiający może żądać od wykonawców wyjaśnień dotyczących treści przedmiotowych środków dowodowych.</w:t>
      </w:r>
    </w:p>
    <w:p w14:paraId="3B8E9F7B" w14:textId="77777777" w:rsidR="00257C19" w:rsidRDefault="00257C19">
      <w:pPr>
        <w:spacing w:after="0" w:line="240" w:lineRule="auto"/>
        <w:jc w:val="both"/>
        <w:rPr>
          <w:rFonts w:ascii="Times New Roman" w:eastAsia="Times New Roman" w:hAnsi="Times New Roman" w:cs="Times New Roman"/>
          <w:b/>
          <w:bCs/>
          <w:lang w:eastAsia="pl-PL"/>
        </w:rPr>
      </w:pPr>
    </w:p>
    <w:p w14:paraId="69890899" w14:textId="77777777" w:rsidR="00257C19" w:rsidRPr="000851DC" w:rsidRDefault="00A869D0">
      <w:pPr>
        <w:spacing w:after="0" w:line="240" w:lineRule="auto"/>
        <w:jc w:val="both"/>
        <w:rPr>
          <w:rFonts w:ascii="Times New Roman" w:eastAsia="Times New Roman" w:hAnsi="Times New Roman" w:cs="Times New Roman"/>
          <w:b/>
          <w:bCs/>
          <w:lang w:eastAsia="pl-PL"/>
        </w:rPr>
      </w:pPr>
      <w:r w:rsidRPr="000851DC">
        <w:rPr>
          <w:rFonts w:ascii="Times New Roman" w:eastAsia="Times New Roman" w:hAnsi="Times New Roman" w:cs="Times New Roman"/>
          <w:b/>
          <w:bCs/>
          <w:lang w:eastAsia="pl-PL"/>
        </w:rPr>
        <w:t>Rozdział V – Termin wykonania zamówienia</w:t>
      </w:r>
    </w:p>
    <w:p w14:paraId="376636F9" w14:textId="1C282E3B" w:rsidR="001A300B" w:rsidRPr="000851DC" w:rsidRDefault="00A869D0" w:rsidP="00427AED">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sidRPr="000851DC">
        <w:rPr>
          <w:rFonts w:ascii="Times New Roman" w:eastAsia="Tahoma" w:hAnsi="Times New Roman" w:cs="Times New Roman"/>
          <w:lang w:val="pl" w:eastAsia="pl-PL"/>
        </w:rPr>
        <w:t>Przedmiot zamówienia musi</w:t>
      </w:r>
      <w:r w:rsidRPr="000851DC">
        <w:rPr>
          <w:rFonts w:ascii="Times New Roman" w:hAnsi="Times New Roman" w:cs="Times New Roman"/>
          <w:bCs/>
          <w:color w:val="000000"/>
        </w:rPr>
        <w:t xml:space="preserve"> zostać wykonany w terminie </w:t>
      </w:r>
      <w:r w:rsidRPr="000851DC">
        <w:rPr>
          <w:rFonts w:ascii="Times New Roman" w:hAnsi="Times New Roman" w:cs="Times New Roman"/>
          <w:b/>
          <w:color w:val="000000"/>
          <w:u w:val="single"/>
        </w:rPr>
        <w:t xml:space="preserve">do </w:t>
      </w:r>
      <w:r w:rsidR="001A300B" w:rsidRPr="000851DC">
        <w:rPr>
          <w:rFonts w:ascii="Times New Roman" w:hAnsi="Times New Roman" w:cs="Times New Roman"/>
          <w:b/>
          <w:color w:val="000000"/>
          <w:u w:val="single"/>
        </w:rPr>
        <w:t>25 tygodni</w:t>
      </w:r>
      <w:r w:rsidRPr="000851DC">
        <w:rPr>
          <w:rFonts w:ascii="Times New Roman" w:hAnsi="Times New Roman" w:cs="Times New Roman"/>
          <w:bCs/>
          <w:color w:val="000000"/>
        </w:rPr>
        <w:t>, licząc od dnia udzielenia zamówienia tj. od zawarcia umowy</w:t>
      </w:r>
      <w:r w:rsidR="001A300B" w:rsidRPr="000851DC">
        <w:rPr>
          <w:rFonts w:ascii="Times New Roman" w:hAnsi="Times New Roman" w:cs="Times New Roman"/>
          <w:bCs/>
          <w:color w:val="000000"/>
        </w:rPr>
        <w:t xml:space="preserve">, z zastrzeżeniem pkt </w:t>
      </w:r>
      <w:r w:rsidR="00910C1E" w:rsidRPr="000851DC">
        <w:rPr>
          <w:rFonts w:ascii="Times New Roman" w:hAnsi="Times New Roman" w:cs="Times New Roman"/>
          <w:bCs/>
          <w:color w:val="000000"/>
        </w:rPr>
        <w:t xml:space="preserve">1.1 </w:t>
      </w:r>
      <w:r w:rsidR="001A300B" w:rsidRPr="000851DC">
        <w:rPr>
          <w:rFonts w:ascii="Times New Roman" w:hAnsi="Times New Roman" w:cs="Times New Roman"/>
          <w:bCs/>
          <w:color w:val="000000"/>
        </w:rPr>
        <w:t>poniżej (do etapu wskazanego § 4 ust. 1 pkt 4 projektowanych postanowień umownych</w:t>
      </w:r>
      <w:r w:rsidR="0015700C" w:rsidRPr="000851DC">
        <w:rPr>
          <w:rFonts w:ascii="Times New Roman" w:hAnsi="Times New Roman" w:cs="Times New Roman"/>
          <w:bCs/>
          <w:color w:val="000000"/>
        </w:rPr>
        <w:t xml:space="preserve"> (wzoru umowy).</w:t>
      </w:r>
    </w:p>
    <w:p w14:paraId="6757AE5E" w14:textId="62E260C6" w:rsidR="001A300B" w:rsidRPr="000851DC" w:rsidRDefault="001A300B" w:rsidP="00427AED">
      <w:pPr>
        <w:pStyle w:val="Akapitzlist"/>
        <w:numPr>
          <w:ilvl w:val="1"/>
          <w:numId w:val="37"/>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ind w:left="1276" w:hanging="556"/>
        <w:jc w:val="both"/>
        <w:rPr>
          <w:rFonts w:eastAsia="Tahoma"/>
          <w:sz w:val="22"/>
          <w:szCs w:val="22"/>
          <w:lang w:val="pl"/>
        </w:rPr>
      </w:pPr>
      <w:r w:rsidRPr="000851DC">
        <w:rPr>
          <w:sz w:val="22"/>
          <w:szCs w:val="22"/>
        </w:rPr>
        <w:t xml:space="preserve">Testy SAT układu doprowadzającego wiązkę do stacji końcowych odbędą się w terminie </w:t>
      </w:r>
      <w:r w:rsidRPr="001436E2">
        <w:rPr>
          <w:b/>
          <w:bCs/>
          <w:sz w:val="22"/>
          <w:szCs w:val="22"/>
          <w:u w:val="single"/>
        </w:rPr>
        <w:t>do 52 tygodni od dnia dostawy</w:t>
      </w:r>
      <w:r w:rsidRPr="000851DC">
        <w:rPr>
          <w:b/>
          <w:bCs/>
          <w:sz w:val="22"/>
          <w:szCs w:val="22"/>
        </w:rPr>
        <w:t xml:space="preserve"> </w:t>
      </w:r>
      <w:r w:rsidRPr="000851DC">
        <w:rPr>
          <w:sz w:val="22"/>
          <w:szCs w:val="22"/>
        </w:rPr>
        <w:t>(tj. dnia podpisania przez Zamawiającego protokołu odbioru dostawy przedmiotu umowy).</w:t>
      </w:r>
    </w:p>
    <w:p w14:paraId="29C94A08" w14:textId="5F58A9F7" w:rsidR="001A300B" w:rsidRPr="000851DC" w:rsidRDefault="001A300B" w:rsidP="00427AED">
      <w:pPr>
        <w:pStyle w:val="Akapitzlist"/>
        <w:numPr>
          <w:ilvl w:val="0"/>
          <w:numId w:val="5"/>
        </w:numPr>
        <w:suppressAutoHyphens w:val="0"/>
        <w:adjustRightInd w:val="0"/>
        <w:jc w:val="both"/>
        <w:textAlignment w:val="baseline"/>
        <w:rPr>
          <w:bCs/>
          <w:color w:val="000000"/>
          <w:sz w:val="22"/>
          <w:szCs w:val="22"/>
        </w:rPr>
      </w:pPr>
      <w:r w:rsidRPr="000851DC">
        <w:rPr>
          <w:bCs/>
          <w:color w:val="000000"/>
          <w:sz w:val="22"/>
          <w:szCs w:val="22"/>
        </w:rPr>
        <w:t>Wykonawca zapewnia gotowość do realizacji zamówienia w dniu zawarcia umowy.</w:t>
      </w:r>
    </w:p>
    <w:p w14:paraId="06459E3C" w14:textId="72E99438" w:rsidR="001A300B" w:rsidRPr="000851DC" w:rsidRDefault="001A300B" w:rsidP="00427AED">
      <w:pPr>
        <w:pStyle w:val="Akapitzlist"/>
        <w:numPr>
          <w:ilvl w:val="0"/>
          <w:numId w:val="5"/>
        </w:numPr>
        <w:suppressAutoHyphens w:val="0"/>
        <w:adjustRightInd w:val="0"/>
        <w:jc w:val="both"/>
        <w:textAlignment w:val="baseline"/>
        <w:rPr>
          <w:bCs/>
          <w:color w:val="000000"/>
          <w:sz w:val="22"/>
          <w:szCs w:val="22"/>
        </w:rPr>
      </w:pPr>
      <w:r w:rsidRPr="000851DC">
        <w:rPr>
          <w:bCs/>
          <w:color w:val="000000"/>
          <w:sz w:val="22"/>
          <w:szCs w:val="22"/>
        </w:rPr>
        <w:t>Zamawiający dopuszcza wcześniejszą realizację umowy poszczególnego zamówienia częściowego składającego się na przedmiot umowy.</w:t>
      </w:r>
    </w:p>
    <w:p w14:paraId="2E18D1B5" w14:textId="77777777" w:rsidR="00257C19" w:rsidRDefault="00257C19">
      <w:pPr>
        <w:widowControl w:val="0"/>
        <w:spacing w:after="0" w:line="240" w:lineRule="auto"/>
        <w:contextualSpacing/>
        <w:jc w:val="both"/>
        <w:rPr>
          <w:rFonts w:ascii="Times New Roman" w:eastAsia="Times New Roman" w:hAnsi="Times New Roman" w:cs="Times New Roman"/>
          <w:bCs/>
          <w:lang w:eastAsia="pl-PL"/>
        </w:rPr>
      </w:pPr>
    </w:p>
    <w:p w14:paraId="0931D6B6"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 – Opis warunków podmiotowych udziału w postępowaniu</w:t>
      </w:r>
    </w:p>
    <w:p w14:paraId="5806C24E" w14:textId="77777777" w:rsidR="00257C19" w:rsidRDefault="00A869D0" w:rsidP="00427AED">
      <w:pPr>
        <w:widowControl w:val="0"/>
        <w:numPr>
          <w:ilvl w:val="0"/>
          <w:numId w:val="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Zdolność do występowania w obrocie gospodarczym – zamawiający nie wyznacza warunku w tym zakresie;</w:t>
      </w:r>
    </w:p>
    <w:p w14:paraId="16592166" w14:textId="77777777" w:rsidR="00257C19" w:rsidRDefault="00A869D0" w:rsidP="00427AED">
      <w:pPr>
        <w:widowControl w:val="0"/>
        <w:numPr>
          <w:ilvl w:val="0"/>
          <w:numId w:val="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74631194" w14:textId="5550953F" w:rsidR="00257C19" w:rsidRPr="009061FC" w:rsidRDefault="00A869D0" w:rsidP="00427AED">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9061FC">
        <w:rPr>
          <w:rFonts w:ascii="Times New Roman" w:eastAsia="Times New Roman" w:hAnsi="Times New Roman" w:cs="Times New Roman"/>
          <w:bCs/>
          <w:lang w:eastAsia="pl-PL"/>
        </w:rPr>
        <w:t xml:space="preserve">Sytuacja ekonomiczna lub finansowa </w:t>
      </w:r>
      <w:r w:rsidR="009061FC" w:rsidRPr="009061FC">
        <w:rPr>
          <w:rFonts w:ascii="Times New Roman" w:eastAsia="Times New Roman" w:hAnsi="Times New Roman" w:cs="Times New Roman"/>
          <w:bCs/>
          <w:lang w:eastAsia="pl-PL"/>
        </w:rPr>
        <w:t>– zamawiający nie wyznacza warunku w tym zakresie;</w:t>
      </w:r>
    </w:p>
    <w:p w14:paraId="17A65E91" w14:textId="5C261D72" w:rsidR="00257C19" w:rsidRPr="009061FC" w:rsidRDefault="00A869D0" w:rsidP="00427AED">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9061FC">
        <w:rPr>
          <w:rFonts w:ascii="Times New Roman" w:eastAsia="Times New Roman" w:hAnsi="Times New Roman" w:cs="Times New Roman"/>
          <w:bCs/>
          <w:lang w:eastAsia="pl-PL"/>
        </w:rPr>
        <w:t xml:space="preserve">Zdolność techniczna lub zawodowa – </w:t>
      </w:r>
      <w:r w:rsidR="009061FC" w:rsidRPr="009061FC">
        <w:rPr>
          <w:rFonts w:ascii="Times New Roman" w:eastAsia="Times New Roman" w:hAnsi="Times New Roman" w:cs="Times New Roman"/>
          <w:bCs/>
          <w:lang w:eastAsia="pl-PL"/>
        </w:rPr>
        <w:t>zamawiający nie wyznacza warunku w tym zakresie</w:t>
      </w:r>
      <w:r w:rsidR="009061FC">
        <w:rPr>
          <w:rFonts w:ascii="Times New Roman" w:eastAsia="Times New Roman" w:hAnsi="Times New Roman" w:cs="Times New Roman"/>
          <w:bCs/>
          <w:lang w:eastAsia="pl-PL"/>
        </w:rPr>
        <w:t>.</w:t>
      </w:r>
    </w:p>
    <w:p w14:paraId="1CD9CC38" w14:textId="77777777" w:rsidR="00257C19" w:rsidRPr="009061FC" w:rsidRDefault="00A869D0" w:rsidP="00427AED">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9061FC">
        <w:rPr>
          <w:rFonts w:ascii="Times New Roman" w:eastAsia="Times New Roman" w:hAnsi="Times New Roman" w:cs="Calibri"/>
          <w:color w:val="000000"/>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6A7C3611" w14:textId="77777777" w:rsidR="00257C19" w:rsidRDefault="00A869D0" w:rsidP="00427AED">
      <w:pPr>
        <w:widowControl w:val="0"/>
        <w:numPr>
          <w:ilvl w:val="0"/>
          <w:numId w:val="6"/>
        </w:numPr>
        <w:spacing w:after="0" w:line="240" w:lineRule="auto"/>
        <w:contextualSpacing/>
        <w:jc w:val="both"/>
        <w:rPr>
          <w:rFonts w:ascii="Times New Roman" w:eastAsia="Times New Roman" w:hAnsi="Times New Roman" w:cs="Times New Roman"/>
          <w:bCs/>
          <w:lang w:eastAsia="pl-PL"/>
        </w:rPr>
      </w:pPr>
      <w:r w:rsidRPr="009061FC">
        <w:rPr>
          <w:rFonts w:ascii="Times New Roman" w:eastAsia="Times New Roman" w:hAnsi="Times New Roman" w:cs="Times New Roman"/>
          <w:color w:val="000000"/>
          <w:lang w:eastAsia="pl-PL"/>
        </w:rPr>
        <w:t>Wykonawca może</w:t>
      </w:r>
      <w:r>
        <w:rPr>
          <w:rFonts w:ascii="Times New Roman" w:eastAsia="Times New Roman" w:hAnsi="Times New Roman" w:cs="Times New Roman"/>
          <w:color w:val="000000"/>
          <w:lang w:eastAsia="pl-PL"/>
        </w:rPr>
        <w:t xml:space="preserve"> w celu potwierdzen</w:t>
      </w:r>
      <w:r>
        <w:rPr>
          <w:rFonts w:ascii="Times New Roman" w:eastAsia="Times New Roman" w:hAnsi="Times New Roman" w:cs="Times New Roman"/>
          <w:color w:val="000000"/>
          <w:szCs w:val="24"/>
          <w:lang w:eastAsia="pl-PL"/>
        </w:rPr>
        <w:t>ia spełniania warunków udziału</w:t>
      </w:r>
      <w:r>
        <w:rPr>
          <w:rFonts w:ascii="Times New Roman" w:eastAsia="Times New Roman" w:hAnsi="Times New Roman" w:cs="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C973C63" w14:textId="77777777" w:rsidR="00257C19" w:rsidRDefault="00257C19">
      <w:pPr>
        <w:spacing w:after="0" w:line="240" w:lineRule="auto"/>
        <w:jc w:val="both"/>
        <w:rPr>
          <w:rFonts w:ascii="Times New Roman" w:eastAsia="Times New Roman" w:hAnsi="Times New Roman" w:cs="Times New Roman"/>
          <w:b/>
          <w:bCs/>
          <w:lang w:eastAsia="pl-PL"/>
        </w:rPr>
      </w:pPr>
    </w:p>
    <w:p w14:paraId="40F47F53"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VII – Podstawy wykluczenia wykonawców</w:t>
      </w:r>
    </w:p>
    <w:p w14:paraId="7EC5796D" w14:textId="2CC51B51" w:rsidR="00257C19" w:rsidRDefault="00A869D0" w:rsidP="00427AED">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wykluczy wykonawcę w przypadku zaistnienia okoliczności przewidzianych postanowieniami art. 108 ust. 1 </w:t>
      </w:r>
      <w:r w:rsidR="00155001">
        <w:rPr>
          <w:rFonts w:ascii="Times New Roman" w:eastAsia="Times New Roman" w:hAnsi="Times New Roman" w:cs="Times New Roman"/>
          <w:bCs/>
          <w:lang w:eastAsia="pl-PL"/>
        </w:rPr>
        <w:t xml:space="preserve">ustawy </w:t>
      </w:r>
      <w:r>
        <w:rPr>
          <w:rFonts w:ascii="Times New Roman" w:eastAsia="Times New Roman" w:hAnsi="Times New Roman" w:cs="Times New Roman"/>
          <w:bCs/>
          <w:lang w:eastAsia="pl-PL"/>
        </w:rPr>
        <w:t>PZP, z zastrzeżeniem art. 110 ust. 2.</w:t>
      </w:r>
    </w:p>
    <w:p w14:paraId="78D04879" w14:textId="77777777" w:rsidR="00257C19" w:rsidRDefault="00A869D0" w:rsidP="00427AED">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Stosownie do treści art. 109 ust. 1 ustawy PZP, zamawiający wykluczy z postępowania wykonawcę:</w:t>
      </w:r>
    </w:p>
    <w:p w14:paraId="69795027" w14:textId="77777777" w:rsidR="00257C19" w:rsidRDefault="00A869D0" w:rsidP="00427AED">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imes New Roman" w:eastAsia="Times New Roman" w:hAnsi="Times New Roman" w:cs="Times New Roman"/>
          <w:bCs/>
          <w:lang w:eastAsia="pl-PL"/>
        </w:rPr>
        <w:t>(art. 109 ust. 1 pkt 1);</w:t>
      </w:r>
    </w:p>
    <w:p w14:paraId="6E04CE4B" w14:textId="77777777" w:rsidR="00257C19" w:rsidRDefault="00A869D0" w:rsidP="00427AED">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stosunku do którego otwarto likwidację, ogłoszono </w:t>
      </w:r>
      <w:r>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96B0330" w14:textId="77777777" w:rsidR="00257C19" w:rsidRDefault="00A869D0" w:rsidP="00427AED">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96630AA" w14:textId="77777777" w:rsidR="00257C19" w:rsidRDefault="00A869D0" w:rsidP="00427AED">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77777777" w:rsidR="00257C19" w:rsidRDefault="00A869D0" w:rsidP="00427AED">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1C4CA0" w14:textId="77777777" w:rsidR="00257C19" w:rsidRDefault="00A869D0" w:rsidP="00427AED">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DB485EA" w14:textId="77777777" w:rsidR="00257C19" w:rsidRDefault="00A869D0" w:rsidP="00427AED">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11826283" w14:textId="77777777" w:rsidR="00257C19" w:rsidRDefault="00A869D0" w:rsidP="00427AED">
      <w:pPr>
        <w:widowControl w:val="0"/>
        <w:numPr>
          <w:ilvl w:val="0"/>
          <w:numId w:val="7"/>
        </w:numPr>
        <w:spacing w:before="26"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20A02D9" w14:textId="77777777" w:rsidR="00257C19" w:rsidRDefault="00257C19">
      <w:pPr>
        <w:spacing w:after="0" w:line="240" w:lineRule="auto"/>
        <w:jc w:val="both"/>
        <w:rPr>
          <w:rFonts w:ascii="Times New Roman" w:eastAsia="Times New Roman" w:hAnsi="Times New Roman" w:cs="Times New Roman"/>
          <w:b/>
          <w:bCs/>
          <w:lang w:eastAsia="pl-PL"/>
        </w:rPr>
      </w:pPr>
    </w:p>
    <w:p w14:paraId="651C0EB4"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006D015C" w14:textId="77777777" w:rsidR="00257C19" w:rsidRDefault="00A869D0" w:rsidP="00427AED">
      <w:pPr>
        <w:widowControl w:val="0"/>
        <w:numPr>
          <w:ilvl w:val="0"/>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Oświadczenia składane obligatoryjnie wraz z ofertą:</w:t>
      </w:r>
    </w:p>
    <w:p w14:paraId="70D9E476" w14:textId="77777777" w:rsidR="00257C19" w:rsidRDefault="00A869D0" w:rsidP="00427AED">
      <w:pPr>
        <w:widowControl w:val="0"/>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Pr>
          <w:rFonts w:ascii="Times New Roman" w:hAnsi="Times New Roman" w:cs="Times New Roman"/>
          <w:color w:val="000000" w:themeColor="text1"/>
        </w:rPr>
        <w:t xml:space="preserve">jednolity dokument (JEDZ), którego wzór stanowi załącznik nr 1 do formularza ofertowego. </w:t>
      </w:r>
      <w:r>
        <w:rPr>
          <w:rFonts w:ascii="Times New Roman" w:hAnsi="Times New Roman" w:cs="Times New Roman"/>
        </w:rPr>
        <w:t xml:space="preserve">Celem uzupełnienia oświadczenia w formie JEDZ należy go pobrać, ze strony </w:t>
      </w:r>
      <w:hyperlink r:id="rId14">
        <w:r>
          <w:rPr>
            <w:rStyle w:val="czeinternetowe"/>
            <w:rFonts w:ascii="Times New Roman" w:hAnsi="Times New Roman" w:cs="Times New Roman"/>
          </w:rPr>
          <w:t>www.przetargi.uj.edu.pl</w:t>
        </w:r>
      </w:hyperlink>
      <w:r>
        <w:rPr>
          <w:rStyle w:val="czeinternetowe"/>
          <w:rFonts w:ascii="Times New Roman" w:hAnsi="Times New Roman" w:cs="Times New Roman"/>
        </w:rPr>
        <w:t>,</w:t>
      </w:r>
      <w:r>
        <w:rPr>
          <w:rFonts w:ascii="Times New Roman" w:hAnsi="Times New Roman" w:cs="Times New Roman"/>
        </w:rPr>
        <w:t xml:space="preserve"> zapisać na dysku, a następnie zaimportować i uzupełnić poprzez serwis ESPD dostępny pod adresem:</w:t>
      </w:r>
      <w:r>
        <w:rPr>
          <w:rStyle w:val="czeinternetowe"/>
          <w:rFonts w:ascii="Times New Roman" w:hAnsi="Times New Roman" w:cs="Times New Roman"/>
          <w:u w:val="none"/>
        </w:rPr>
        <w:t xml:space="preserve"> </w:t>
      </w:r>
      <w:r>
        <w:rPr>
          <w:rStyle w:val="czeinternetowe"/>
          <w:rFonts w:ascii="Times New Roman" w:hAnsi="Times New Roman" w:cs="Times New Roman"/>
        </w:rPr>
        <w:t>http://espd.uzp.gov.pl</w:t>
      </w:r>
      <w:r>
        <w:rPr>
          <w:rFonts w:ascii="Times New Roman" w:hAnsi="Times New Roman" w:cs="Times New Roman"/>
        </w:rPr>
        <w:t xml:space="preserve"> Uzupełniony ESPD należy podpisać podpisem kwalifikowanym. Serwis ESPD nie archiwizuje plików. </w:t>
      </w:r>
    </w:p>
    <w:p w14:paraId="721E6BFD" w14:textId="0473C744" w:rsidR="00257C19" w:rsidRDefault="00A869D0">
      <w:pPr>
        <w:widowControl w:val="0"/>
        <w:spacing w:after="0" w:line="240" w:lineRule="auto"/>
        <w:ind w:left="1410"/>
        <w:contextualSpacing/>
        <w:jc w:val="both"/>
        <w:rPr>
          <w:rFonts w:ascii="Times New Roman" w:eastAsia="Times New Roman" w:hAnsi="Times New Roman" w:cs="Times New Roman"/>
          <w:bCs/>
          <w:lang w:eastAsia="pl-PL"/>
        </w:rPr>
      </w:pPr>
      <w:r>
        <w:rPr>
          <w:rFonts w:ascii="Times New Roman" w:hAnsi="Times New Roman" w:cs="Times New Roman"/>
          <w:color w:val="000000" w:themeColor="text1"/>
        </w:rPr>
        <w:t>Zamawiający informuje, iż na stronie Urzędu Zamówień Publicznych:</w:t>
      </w:r>
      <w:r>
        <w:rPr>
          <w:rFonts w:ascii="Times New Roman" w:eastAsia="Times New Roman" w:hAnsi="Times New Roman" w:cs="Times New Roman"/>
          <w:bCs/>
          <w:lang w:eastAsia="pl-PL"/>
        </w:rPr>
        <w:t xml:space="preserve"> </w:t>
      </w:r>
    </w:p>
    <w:p w14:paraId="71B4721B" w14:textId="49A7B6A9" w:rsidR="00155001" w:rsidRDefault="00E9594D" w:rsidP="00155001">
      <w:pPr>
        <w:widowControl w:val="0"/>
        <w:spacing w:after="0" w:line="240" w:lineRule="auto"/>
        <w:ind w:left="1410"/>
        <w:contextualSpacing/>
        <w:jc w:val="both"/>
        <w:rPr>
          <w:rFonts w:ascii="Times New Roman" w:eastAsia="Times New Roman" w:hAnsi="Times New Roman" w:cs="Times New Roman"/>
          <w:bCs/>
          <w:lang w:eastAsia="pl-PL"/>
        </w:rPr>
      </w:pPr>
      <w:hyperlink r:id="rId15">
        <w:r w:rsidR="00155001">
          <w:rPr>
            <w:rStyle w:val="czeinternetowe"/>
            <w:rFonts w:ascii="Times New Roman" w:hAnsi="Times New Roman" w:cs="Times New Roman"/>
          </w:rPr>
          <w:t>https://www.uzp.gov.pl/baza-wiedzy/prawo-zamowien-publicznych-regulacje/prawo-krajowe/jednolity-europejski-dokument-zamowienia</w:t>
        </w:r>
      </w:hyperlink>
    </w:p>
    <w:p w14:paraId="1421CEA9" w14:textId="62E0158D" w:rsidR="00257C19" w:rsidRDefault="00A869D0">
      <w:pPr>
        <w:widowControl w:val="0"/>
        <w:spacing w:after="0" w:line="240" w:lineRule="auto"/>
        <w:ind w:left="1410"/>
        <w:contextualSpacing/>
        <w:jc w:val="both"/>
        <w:rPr>
          <w:rFonts w:ascii="Times New Roman" w:hAnsi="Times New Roman" w:cs="Times New Roman"/>
          <w:b/>
          <w:color w:val="000000" w:themeColor="text1"/>
        </w:rPr>
      </w:pPr>
      <w:r>
        <w:rPr>
          <w:rFonts w:ascii="Times New Roman" w:hAnsi="Times New Roman" w:cs="Times New Roman"/>
          <w:color w:val="000000" w:themeColor="text1"/>
        </w:rPr>
        <w:t>dostępna jest Instrukcja Wypełniania Jednolitego Europejskiego Dokumentu Zamówienia (w języku polskim).</w:t>
      </w:r>
    </w:p>
    <w:p w14:paraId="7001E5B6" w14:textId="77777777" w:rsidR="00257C19" w:rsidRDefault="00A869D0">
      <w:pPr>
        <w:widowControl w:val="0"/>
        <w:spacing w:after="0" w:line="240" w:lineRule="auto"/>
        <w:ind w:left="1410"/>
        <w:contextualSpacing/>
        <w:jc w:val="both"/>
        <w:rPr>
          <w:rFonts w:ascii="Times New Roman" w:eastAsia="Times New Roman" w:hAnsi="Times New Roman" w:cs="Times New Roman"/>
          <w:bCs/>
          <w:lang w:eastAsia="pl-PL"/>
        </w:rPr>
      </w:pPr>
      <w:r>
        <w:rPr>
          <w:rFonts w:ascii="Times New Roman" w:hAnsi="Times New Roman" w:cs="Times New Roman"/>
          <w:b/>
          <w:color w:val="000000" w:themeColor="text1"/>
        </w:rPr>
        <w:t>Jednolity Europejski Dokument Zamówienia (JEDZ) składa się w formie elektronicznej opatrzonej kwalifikowanym podpisem elektronicznym.</w:t>
      </w:r>
    </w:p>
    <w:p w14:paraId="13D6596D" w14:textId="77777777" w:rsidR="00257C19" w:rsidRDefault="00A869D0" w:rsidP="00427AED">
      <w:pPr>
        <w:widowControl w:val="0"/>
        <w:numPr>
          <w:ilvl w:val="0"/>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Dodatkowe oświadczenia składane obligatoryjnie wraz z ofertą:</w:t>
      </w:r>
    </w:p>
    <w:p w14:paraId="21316A10" w14:textId="77777777" w:rsidR="00257C19" w:rsidRDefault="00A869D0" w:rsidP="00427AED">
      <w:pPr>
        <w:widowControl w:val="0"/>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przypadku wspólnego ubiegania się o zamówienie przez wykonawców, jednolity dokument (JEDZ), o którym mowa w ust. 1.1 powyżej składa każdy z wykonawców; </w:t>
      </w:r>
      <w:r>
        <w:rPr>
          <w:rFonts w:ascii="Times New Roman" w:hAnsi="Times New Roman" w:cs="Times New Roman"/>
          <w:b/>
          <w:color w:val="000000" w:themeColor="text1"/>
        </w:rPr>
        <w:t>Jednolity Europejski Dokument Zamówienia (JEDZ) składa się w formie elektronicznej opatrzonej kwalifikowanym podpisem elektronicznym;</w:t>
      </w:r>
    </w:p>
    <w:p w14:paraId="7FBEBBE1" w14:textId="77777777" w:rsidR="00257C19" w:rsidRDefault="00A869D0" w:rsidP="00427AED">
      <w:pPr>
        <w:widowControl w:val="0"/>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wykonawcy wspólnie ubiegający się o zamówienie muszą dołączyć do oferty </w:t>
      </w:r>
      <w:r>
        <w:rPr>
          <w:rFonts w:ascii="Times New Roman" w:eastAsia="Times New Roman" w:hAnsi="Times New Roman" w:cs="Times New Roman"/>
          <w:bCs/>
          <w:lang w:eastAsia="pl-PL"/>
        </w:rPr>
        <w:lastRenderedPageBreak/>
        <w:t>oświadczenie, z którego wynika, które dostawy wykonają poszczególni wykonawcy;</w:t>
      </w:r>
    </w:p>
    <w:p w14:paraId="533A9F4C" w14:textId="77777777" w:rsidR="00257C19" w:rsidRDefault="00A869D0" w:rsidP="00427AED">
      <w:pPr>
        <w:widowControl w:val="0"/>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AFE0A7E" w14:textId="77777777" w:rsidR="00257C19" w:rsidRDefault="00A869D0" w:rsidP="00427AED">
      <w:pPr>
        <w:pStyle w:val="Akapitzlist"/>
        <w:numPr>
          <w:ilvl w:val="2"/>
          <w:numId w:val="8"/>
        </w:numPr>
        <w:ind w:left="2127"/>
        <w:jc w:val="both"/>
        <w:rPr>
          <w:bCs/>
          <w:sz w:val="22"/>
          <w:szCs w:val="22"/>
        </w:rPr>
      </w:pPr>
      <w:r>
        <w:rPr>
          <w:color w:val="000000"/>
          <w:sz w:val="22"/>
          <w:szCs w:val="22"/>
        </w:rPr>
        <w:t>JEDZ podmiotu udostępniającego zasoby, potwierdzający brak podstaw wykluczenia tego podmiotu oraz odpowiednio spełnianie warunków udziału w postępowaniu, w zakresie, w jakim wykonawca powołuje się na jego zasoby;</w:t>
      </w:r>
    </w:p>
    <w:p w14:paraId="4EE53C1E" w14:textId="77777777" w:rsidR="00257C19" w:rsidRDefault="00A869D0" w:rsidP="00427AED">
      <w:pPr>
        <w:pStyle w:val="Akapitzlist"/>
        <w:numPr>
          <w:ilvl w:val="2"/>
          <w:numId w:val="8"/>
        </w:numPr>
        <w:ind w:left="2127"/>
        <w:jc w:val="both"/>
        <w:rPr>
          <w:bCs/>
          <w:sz w:val="22"/>
          <w:szCs w:val="22"/>
        </w:rPr>
      </w:pPr>
      <w:r>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B403B84" w14:textId="77777777" w:rsidR="00257C19" w:rsidRDefault="00A869D0">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a.1</w:t>
      </w:r>
      <w:r>
        <w:rPr>
          <w:rFonts w:ascii="Times New Roman" w:eastAsia="Times New Roman" w:hAnsi="Times New Roman" w:cs="Times New Roman"/>
          <w:color w:val="000000"/>
          <w:lang w:eastAsia="pl-PL"/>
        </w:rPr>
        <w:tab/>
        <w:t xml:space="preserve">zakres dostępnych wykonawcy zasobów podmiotu udostępniającego zasoby; </w:t>
      </w:r>
    </w:p>
    <w:p w14:paraId="7A381104" w14:textId="77777777" w:rsidR="00257C19" w:rsidRDefault="00A869D0">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a.2 </w:t>
      </w:r>
      <w:r>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53F1AD07" w14:textId="77777777" w:rsidR="00257C19" w:rsidRDefault="00A869D0">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a.3</w:t>
      </w:r>
      <w:r>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87D901" w14:textId="77777777" w:rsidR="00257C19" w:rsidRDefault="00A869D0" w:rsidP="00427AED">
      <w:pPr>
        <w:widowControl w:val="0"/>
        <w:numPr>
          <w:ilvl w:val="0"/>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6B9CF80B" w14:textId="77777777" w:rsidR="00257C19" w:rsidRDefault="00A869D0" w:rsidP="00427AED">
      <w:pPr>
        <w:widowControl w:val="0"/>
        <w:numPr>
          <w:ilvl w:val="1"/>
          <w:numId w:val="8"/>
        </w:numPr>
        <w:spacing w:after="0" w:line="240" w:lineRule="auto"/>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tj.:</w:t>
      </w:r>
    </w:p>
    <w:p w14:paraId="1E4A93DA" w14:textId="77777777" w:rsidR="00257C19" w:rsidRDefault="00A869D0" w:rsidP="00427AED">
      <w:pPr>
        <w:pStyle w:val="Akapitzlist"/>
        <w:numPr>
          <w:ilvl w:val="2"/>
          <w:numId w:val="8"/>
        </w:numPr>
        <w:ind w:left="2127"/>
        <w:jc w:val="both"/>
        <w:rPr>
          <w:color w:val="000000"/>
          <w:sz w:val="22"/>
          <w:szCs w:val="22"/>
        </w:rPr>
      </w:pPr>
      <w:r>
        <w:rPr>
          <w:bCs/>
          <w:sz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Pr>
          <w:bCs/>
          <w:sz w:val="22"/>
          <w:u w:val="single"/>
        </w:rPr>
        <w:t>nie wcześniej niż 6 miesięcy przed jej złożeniem;</w:t>
      </w:r>
    </w:p>
    <w:p w14:paraId="2E16C67F" w14:textId="77777777" w:rsidR="00257C19" w:rsidRDefault="00A869D0" w:rsidP="00427AED">
      <w:pPr>
        <w:pStyle w:val="Akapitzlist"/>
        <w:numPr>
          <w:ilvl w:val="2"/>
          <w:numId w:val="8"/>
        </w:numPr>
        <w:ind w:left="2127"/>
        <w:jc w:val="both"/>
        <w:rPr>
          <w:color w:val="000000"/>
          <w:sz w:val="22"/>
          <w:szCs w:val="22"/>
        </w:rPr>
      </w:pPr>
      <w:r>
        <w:rPr>
          <w:bCs/>
          <w:sz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AC9D33C" w14:textId="77777777" w:rsidR="00257C19" w:rsidRDefault="00A869D0" w:rsidP="00427AED">
      <w:pPr>
        <w:pStyle w:val="Akapitzlist"/>
        <w:numPr>
          <w:ilvl w:val="2"/>
          <w:numId w:val="8"/>
        </w:numPr>
        <w:ind w:left="2127"/>
        <w:jc w:val="both"/>
        <w:rPr>
          <w:color w:val="000000"/>
          <w:sz w:val="22"/>
          <w:szCs w:val="22"/>
        </w:rPr>
      </w:pPr>
      <w:r>
        <w:rPr>
          <w:bCs/>
          <w:sz w:val="22"/>
        </w:rPr>
        <w:t xml:space="preserve">zaświadczenia właściwego naczelnika urzędu skarbowego potwierdzającego, że wykonawca nie zalega z opłacaniem podatków i opłat, w zakresie art. 109 ust. 1 pkt 1 ustawy, wystawionego </w:t>
      </w:r>
      <w:r>
        <w:rPr>
          <w:bCs/>
          <w:sz w:val="22"/>
          <w:u w:val="single"/>
        </w:rPr>
        <w:t>nie wcześniej niż 3 miesiące przed jego złożeniem</w:t>
      </w:r>
      <w:r>
        <w:rPr>
          <w:bCs/>
          <w:sz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BB985DD" w14:textId="77777777" w:rsidR="00257C19" w:rsidRPr="00155001" w:rsidRDefault="00A869D0" w:rsidP="00427AED">
      <w:pPr>
        <w:pStyle w:val="Akapitzlist"/>
        <w:numPr>
          <w:ilvl w:val="2"/>
          <w:numId w:val="8"/>
        </w:numPr>
        <w:ind w:left="2127"/>
        <w:jc w:val="both"/>
        <w:rPr>
          <w:color w:val="000000"/>
          <w:sz w:val="22"/>
          <w:szCs w:val="22"/>
        </w:rPr>
      </w:pPr>
      <w:r>
        <w:rPr>
          <w:bCs/>
          <w:sz w:val="22"/>
        </w:rPr>
        <w:t xml:space="preserve">zaświadczenia albo innego dokumentu właściwej terenowej jednostki organizacyjnej Zakładu Ubezpieczeń Społecznych lub właściwego oddziału regionalnego lub właściwej placówki terenowej Kasy Rolniczego </w:t>
      </w:r>
      <w:r>
        <w:rPr>
          <w:bCs/>
          <w:sz w:val="22"/>
        </w:rPr>
        <w:lastRenderedPageBreak/>
        <w:t xml:space="preserve">Ubezpieczenia Społecznego potwierdzającego, że wykonawca nie zalega z opłacaniem składek na ubezpieczenia społeczne i zdrowotne, w zakresie art. 109 ust. 1 pkt 1 ustawy, wystawionego </w:t>
      </w:r>
      <w:r>
        <w:rPr>
          <w:bCs/>
          <w:sz w:val="22"/>
          <w:u w:val="single"/>
        </w:rPr>
        <w:t>nie wcześniej niż 3 miesiące przed jego złożeniem</w:t>
      </w:r>
      <w:r>
        <w:rPr>
          <w:bCs/>
          <w:sz w:val="22"/>
        </w:rPr>
        <w:t>, a w przypadku zalegania z opłacaniem składek na ubezpieczenia społeczne lub zdrowotne wraz z zaświadczeniem albo innym dokumentem zamawiający żąda złożenia dokumentów potwierdzających, że </w:t>
      </w:r>
      <w:r w:rsidRPr="00155001">
        <w:rPr>
          <w:bCs/>
          <w:sz w:val="22"/>
        </w:rPr>
        <w:t>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751685F" w14:textId="3846881B" w:rsidR="00257C19" w:rsidRPr="00155001" w:rsidRDefault="00A869D0" w:rsidP="00155001">
      <w:pPr>
        <w:pStyle w:val="Akapitzlist"/>
        <w:numPr>
          <w:ilvl w:val="2"/>
          <w:numId w:val="8"/>
        </w:numPr>
        <w:ind w:left="2127"/>
        <w:jc w:val="both"/>
        <w:rPr>
          <w:color w:val="000000"/>
          <w:sz w:val="22"/>
          <w:szCs w:val="22"/>
        </w:rPr>
      </w:pPr>
      <w:r w:rsidRPr="00155001">
        <w:rPr>
          <w:bCs/>
          <w:sz w:val="22"/>
        </w:rPr>
        <w:t xml:space="preserve">odpisu lub informacji z Krajowego Rejestru Sądowego lub z Centralnej Ewidencji i Informacji o Działalności Gospodarczej, w zakresie art. 109 ust. 1 pkt 4 ustawy, sporządzonych </w:t>
      </w:r>
      <w:r w:rsidRPr="00155001">
        <w:rPr>
          <w:bCs/>
          <w:sz w:val="22"/>
          <w:u w:val="single"/>
        </w:rPr>
        <w:t>nie wcześniej niż 3 miesiące przed jej złożeniem,</w:t>
      </w:r>
      <w:r w:rsidRPr="00155001">
        <w:rPr>
          <w:bCs/>
          <w:sz w:val="22"/>
        </w:rPr>
        <w:t xml:space="preserve"> jeżeli odrębne przepisy wymagają wpisu do rejestru lub ewidencji</w:t>
      </w:r>
      <w:r w:rsidR="00155001" w:rsidRPr="00155001">
        <w:rPr>
          <w:bCs/>
          <w:sz w:val="22"/>
        </w:rPr>
        <w:t>, chyba że Wykonawca załączył te dokumenty do oferty lub wskazał w treści JEDZ  dane umożliwiające dostęp do bezpłatnych i ogólnodostępnych baz danych, z których zamawiający może je uzyskać;</w:t>
      </w:r>
    </w:p>
    <w:p w14:paraId="191DCC5F" w14:textId="77777777" w:rsidR="00257C19" w:rsidRDefault="00A869D0" w:rsidP="00427AED">
      <w:pPr>
        <w:pStyle w:val="Akapitzlist"/>
        <w:numPr>
          <w:ilvl w:val="2"/>
          <w:numId w:val="8"/>
        </w:numPr>
        <w:ind w:left="2127"/>
        <w:jc w:val="both"/>
        <w:rPr>
          <w:color w:val="000000"/>
          <w:sz w:val="22"/>
          <w:szCs w:val="22"/>
        </w:rPr>
      </w:pPr>
      <w:r w:rsidRPr="00155001">
        <w:rPr>
          <w:sz w:val="22"/>
        </w:rPr>
        <w:t>oświadczenia wykonawcy o aktualności informacji zawartych w oświadczeniu JEDZ złożonym do oferty, w zakresie podstaw do wykluczenia z postępowania wskazanych przez</w:t>
      </w:r>
      <w:r>
        <w:rPr>
          <w:sz w:val="22"/>
        </w:rPr>
        <w:t xml:space="preserve"> zamawiającego, o których mowa w art. 108 ust. 1 pkt 3, art. 108 ust. 1 pkt 4, art. 108 ust. 1 pkt 5, art. 108 ust. 1 pkt 6, art. 109 ust. 1 pkt 1, art. 109 ust. 1 pkt 5 i od 7 do 10 ustawy PZP.</w:t>
      </w:r>
    </w:p>
    <w:p w14:paraId="27361368" w14:textId="77777777" w:rsidR="00257C19" w:rsidRDefault="00A869D0" w:rsidP="00427AED">
      <w:pPr>
        <w:widowControl w:val="0"/>
        <w:numPr>
          <w:ilvl w:val="0"/>
          <w:numId w:val="8"/>
        </w:numPr>
        <w:spacing w:after="0" w:line="240" w:lineRule="auto"/>
        <w:ind w:left="709" w:hanging="283"/>
        <w:contextualSpacing/>
        <w:jc w:val="both"/>
        <w:rPr>
          <w:rFonts w:ascii="Times New Roman" w:eastAsia="Times New Roman" w:hAnsi="Times New Roman" w:cs="Times New Roman"/>
          <w:color w:val="000000"/>
          <w:lang w:eastAsia="pl-PL"/>
        </w:rPr>
      </w:pPr>
      <w:r>
        <w:rPr>
          <w:rFonts w:ascii="Times New Roman" w:hAnsi="Times New Roman" w:cs="Times New Roman"/>
        </w:rPr>
        <w:t>Jeżeli wykonawca ma siedzibę lub miejsce zamieszkania poza terytorium Rzeczpospolitej Polskiej, zamiast:</w:t>
      </w:r>
    </w:p>
    <w:p w14:paraId="60934DC7" w14:textId="77777777" w:rsidR="00257C19" w:rsidRDefault="00A869D0" w:rsidP="00427AED">
      <w:pPr>
        <w:pStyle w:val="Akapitzlist"/>
        <w:widowControl/>
        <w:numPr>
          <w:ilvl w:val="1"/>
          <w:numId w:val="8"/>
        </w:numPr>
        <w:suppressAutoHyphens w:val="0"/>
        <w:jc w:val="both"/>
        <w:rPr>
          <w:sz w:val="22"/>
        </w:rPr>
      </w:pPr>
      <w:r>
        <w:rPr>
          <w:sz w:val="22"/>
        </w:rPr>
        <w:t>informacji z Krajowego Rejestru Karnego, o której mowa w Rozdziale VIII ust. 3.1.3 powyżej –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0E1BB2B3" w14:textId="77777777" w:rsidR="00257C19" w:rsidRDefault="00A869D0" w:rsidP="00427AED">
      <w:pPr>
        <w:pStyle w:val="Akapitzlist"/>
        <w:widowControl/>
        <w:numPr>
          <w:ilvl w:val="1"/>
          <w:numId w:val="8"/>
        </w:numPr>
        <w:suppressAutoHyphens w:val="0"/>
        <w:jc w:val="both"/>
        <w:rPr>
          <w:sz w:val="22"/>
        </w:rPr>
      </w:pPr>
      <w:r>
        <w:rPr>
          <w:sz w:val="22"/>
        </w:rPr>
        <w:t xml:space="preserve">zaświadczenia albo innego dokumentu potwierdzającego, że wykonawca nie zalega z opłacaniem składek na ubezpieczenia społeczne lub zdrowotne, o których mowa w Rozdziale VIII ust. 3.1.6 powyżej, lub odpisu albo informacji z Krajowego Rejestru Sądowego lub z Centralnej Ewidencji i Informacji o Działalności Gospodarczej, o których mowa w ust. 4.1 powyżej – składa dokument lub dokumenty wystawione w kraju, w którym wykonawca ma siedzibę lub miejsce zamieszkania, potwierdzające odpowiednio, że: </w:t>
      </w:r>
    </w:p>
    <w:p w14:paraId="57A3239D" w14:textId="77777777" w:rsidR="00257C19" w:rsidRDefault="00A869D0" w:rsidP="00427AED">
      <w:pPr>
        <w:pStyle w:val="Akapitzlist"/>
        <w:widowControl/>
        <w:numPr>
          <w:ilvl w:val="0"/>
          <w:numId w:val="33"/>
        </w:numPr>
        <w:suppressAutoHyphens w:val="0"/>
        <w:ind w:left="1843" w:hanging="426"/>
        <w:jc w:val="both"/>
        <w:rPr>
          <w:sz w:val="22"/>
        </w:rPr>
      </w:pPr>
      <w:r>
        <w:rPr>
          <w:sz w:val="22"/>
        </w:rPr>
        <w:t xml:space="preserve">nie naruszył obowiązków dotyczących płatności podatków, opłat lub składek na ubezpieczenie społeczne lub zdrowotne, </w:t>
      </w:r>
    </w:p>
    <w:p w14:paraId="289A2CC8" w14:textId="77777777" w:rsidR="00257C19" w:rsidRDefault="00A869D0" w:rsidP="00427AED">
      <w:pPr>
        <w:pStyle w:val="Akapitzlist"/>
        <w:widowControl/>
        <w:numPr>
          <w:ilvl w:val="0"/>
          <w:numId w:val="33"/>
        </w:numPr>
        <w:suppressAutoHyphens w:val="0"/>
        <w:ind w:left="1843" w:hanging="426"/>
        <w:jc w:val="both"/>
        <w:rPr>
          <w:sz w:val="22"/>
        </w:rPr>
      </w:pPr>
      <w:r>
        <w:rPr>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p>
    <w:p w14:paraId="3DB4B9F7" w14:textId="77777777" w:rsidR="00257C19" w:rsidRDefault="00A869D0">
      <w:pPr>
        <w:pStyle w:val="Akapitzlist"/>
        <w:widowControl/>
        <w:suppressAutoHyphens w:val="0"/>
        <w:ind w:left="1843"/>
        <w:jc w:val="both"/>
        <w:rPr>
          <w:sz w:val="22"/>
        </w:rPr>
      </w:pPr>
      <w:r>
        <w:rPr>
          <w:sz w:val="22"/>
        </w:rPr>
        <w:t>wystawione nie wcześniej niż 3 miesiące przed ich złożeniem.</w:t>
      </w:r>
    </w:p>
    <w:p w14:paraId="594F133E" w14:textId="77777777" w:rsidR="00257C19" w:rsidRDefault="00A869D0" w:rsidP="003D4F06">
      <w:pPr>
        <w:pStyle w:val="Akapitzlist"/>
        <w:widowControl/>
        <w:numPr>
          <w:ilvl w:val="1"/>
          <w:numId w:val="8"/>
        </w:numPr>
        <w:suppressAutoHyphens w:val="0"/>
        <w:ind w:left="1276" w:hanging="556"/>
        <w:jc w:val="both"/>
        <w:rPr>
          <w:sz w:val="22"/>
        </w:rPr>
      </w:pPr>
      <w:r>
        <w:rPr>
          <w:sz w:val="22"/>
        </w:rPr>
        <w:t>Jeżeli w kraju, w którym wykonawca ma siedzibę lub miejsce zamieszkania, nie wydaje się dokumentów, o których mowa w rozdziale VIII ust. 4, lub gdy dokumenty te nie odnoszą się do wszystkich przypadków z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w:t>
      </w:r>
      <w:r>
        <w:rPr>
          <w:sz w:val="22"/>
        </w:rPr>
        <w:lastRenderedPageBreak/>
        <w:t>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49A21B8C" w14:textId="77777777" w:rsidR="00257C19" w:rsidRDefault="00A869D0" w:rsidP="00427AED">
      <w:pPr>
        <w:widowControl w:val="0"/>
        <w:numPr>
          <w:ilvl w:val="0"/>
          <w:numId w:val="8"/>
        </w:numPr>
        <w:spacing w:after="0" w:line="240" w:lineRule="auto"/>
        <w:ind w:left="709" w:hanging="425"/>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6B07A485" w14:textId="77777777" w:rsidR="00257C19" w:rsidRDefault="00A869D0" w:rsidP="00427AED">
      <w:pPr>
        <w:widowControl w:val="0"/>
        <w:numPr>
          <w:ilvl w:val="0"/>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w:t>
      </w:r>
      <w:r>
        <w:rPr>
          <w:rFonts w:ascii="Times New Roman" w:eastAsia="Times New Roman" w:hAnsi="Times New Roman" w:cs="Times New Roman"/>
          <w:color w:val="000000"/>
          <w:szCs w:val="24"/>
          <w:lang w:eastAsia="pl-PL"/>
        </w:rPr>
        <w:t xml:space="preserve"> wyznaczonym terminie nie krótszym niż dwa (2) dni robocze, chyba że </w:t>
      </w:r>
      <w:r>
        <w:rPr>
          <w:rFonts w:ascii="Times New Roman" w:eastAsia="Times New Roman" w:hAnsi="Times New Roman" w:cs="Times New Roman"/>
          <w:color w:val="000000"/>
          <w:lang w:eastAsia="pl-PL"/>
        </w:rPr>
        <w:t>oferta wyk</w:t>
      </w:r>
      <w:r>
        <w:rPr>
          <w:rFonts w:ascii="Times New Roman" w:eastAsia="Times New Roman" w:hAnsi="Times New Roman" w:cs="Times New Roman"/>
          <w:color w:val="000000"/>
          <w:szCs w:val="24"/>
          <w:lang w:eastAsia="pl-PL"/>
        </w:rPr>
        <w:t>onawcy podlega</w:t>
      </w:r>
      <w:r>
        <w:rPr>
          <w:rFonts w:ascii="Times New Roman" w:eastAsia="Times New Roman" w:hAnsi="Times New Roman" w:cs="Times New Roman"/>
          <w:color w:val="000000"/>
          <w:lang w:eastAsia="pl-PL"/>
        </w:rPr>
        <w:t xml:space="preserve"> odrzuceniu bez względu na ich złożenie, uzupełnienie lub poprawienie lub</w:t>
      </w:r>
      <w:r>
        <w:rPr>
          <w:rFonts w:ascii="Times New Roman" w:eastAsia="Times New Roman" w:hAnsi="Times New Roman" w:cs="Times New Roman"/>
          <w:szCs w:val="24"/>
          <w:lang w:eastAsia="pl-PL"/>
        </w:rPr>
        <w:t xml:space="preserve"> </w:t>
      </w:r>
      <w:r>
        <w:rPr>
          <w:rFonts w:ascii="Times New Roman" w:eastAsia="Times New Roman" w:hAnsi="Times New Roman" w:cs="Times New Roman"/>
          <w:color w:val="000000"/>
          <w:lang w:eastAsia="pl-PL"/>
        </w:rPr>
        <w:t>zachodzą przesłanki unieważnienia postępowania.</w:t>
      </w:r>
    </w:p>
    <w:p w14:paraId="1F3F7A47" w14:textId="77777777" w:rsidR="00257C19" w:rsidRDefault="00A869D0" w:rsidP="00427AED">
      <w:pPr>
        <w:widowControl w:val="0"/>
        <w:numPr>
          <w:ilvl w:val="0"/>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Podmiotowe środki dowodowe sporządzone w języku obcym składa się wraz z tłumaczeniem na język polski.</w:t>
      </w:r>
    </w:p>
    <w:p w14:paraId="6142C84A" w14:textId="77777777" w:rsidR="00257C19" w:rsidRDefault="00257C19">
      <w:pPr>
        <w:spacing w:after="0" w:line="240" w:lineRule="auto"/>
        <w:jc w:val="both"/>
        <w:rPr>
          <w:rFonts w:ascii="Times New Roman" w:eastAsia="Times New Roman" w:hAnsi="Times New Roman" w:cs="Times New Roman"/>
          <w:b/>
          <w:bCs/>
          <w:lang w:eastAsia="pl-PL"/>
        </w:rPr>
      </w:pPr>
    </w:p>
    <w:p w14:paraId="5A0A9832"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637DA3C8" w14:textId="77777777" w:rsidR="00257C19" w:rsidRDefault="00A869D0" w:rsidP="00427AED">
      <w:pPr>
        <w:widowControl w:val="0"/>
        <w:numPr>
          <w:ilvl w:val="0"/>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ogólne dotyczące sposobu porozumiewania się zamawiającego z wykonawcami.</w:t>
      </w:r>
    </w:p>
    <w:p w14:paraId="660125E4" w14:textId="77777777" w:rsidR="00257C19" w:rsidRDefault="00A869D0" w:rsidP="00427AED">
      <w:pPr>
        <w:widowControl w:val="0"/>
        <w:numPr>
          <w:ilvl w:val="1"/>
          <w:numId w:val="9"/>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postępowaniu o udzielenie zamówienia komunikacja między zamawiającym a wykonawcami odbywa się przy użyciu miniPortalu </w:t>
      </w:r>
      <w:hyperlink r:id="rId16">
        <w:r>
          <w:rPr>
            <w:rFonts w:ascii="Times New Roman" w:eastAsia="Times New Roman" w:hAnsi="Times New Roman" w:cs="Times New Roman"/>
            <w:color w:val="0000FF"/>
            <w:u w:val="single"/>
            <w:lang w:eastAsia="pl-PL"/>
          </w:rPr>
          <w:t>https://miniportal.uzp.gov.pl/</w:t>
        </w:r>
      </w:hyperlink>
      <w:r>
        <w:rPr>
          <w:rFonts w:ascii="Times New Roman" w:eastAsia="Times New Roman" w:hAnsi="Times New Roman" w:cs="Times New Roman"/>
          <w:lang w:eastAsia="pl-PL"/>
        </w:rPr>
        <w:t xml:space="preserve">, ePUAPu </w:t>
      </w:r>
      <w:hyperlink r:id="rId17">
        <w:r>
          <w:rPr>
            <w:rFonts w:ascii="Times New Roman" w:eastAsia="Times New Roman" w:hAnsi="Times New Roman" w:cs="Times New Roman"/>
            <w:color w:val="0000FF"/>
            <w:u w:val="single"/>
            <w:lang w:eastAsia="pl-PL"/>
          </w:rPr>
          <w:t>https://epuap.gov.pl/wps/portal</w:t>
        </w:r>
      </w:hyperlink>
      <w:r>
        <w:rPr>
          <w:rFonts w:ascii="Times New Roman" w:eastAsia="Times New Roman" w:hAnsi="Times New Roman" w:cs="Times New Roman"/>
          <w:lang w:eastAsia="pl-PL"/>
        </w:rPr>
        <w:t xml:space="preserve"> oraz poczty elektronicznej, z zastrzeżeniem, iż oferta musi zostać złożona przy użyciu miniPortalu.</w:t>
      </w:r>
    </w:p>
    <w:p w14:paraId="55178DCB" w14:textId="77777777" w:rsidR="00257C19" w:rsidRPr="009061FC" w:rsidRDefault="00A869D0" w:rsidP="00427AED">
      <w:pPr>
        <w:widowControl w:val="0"/>
        <w:numPr>
          <w:ilvl w:val="1"/>
          <w:numId w:val="9"/>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zamierzający wziąć udział w postępowaniu o udzielenie zamówienia publicznego musi posiadać </w:t>
      </w:r>
      <w:r w:rsidRPr="009061FC">
        <w:rPr>
          <w:rFonts w:ascii="Times New Roman" w:eastAsia="Times New Roman" w:hAnsi="Times New Roman" w:cs="Times New Roman"/>
          <w:lang w:eastAsia="pl-PL"/>
        </w:rPr>
        <w:t>konto na ePUAP. Wykonawca posiadający konto na ePUAP ma dostęp do formularzy złożenia, zmiany, wycofania oferty lub wniosku oraz do formularza do komunikacji.</w:t>
      </w:r>
    </w:p>
    <w:p w14:paraId="03A78927" w14:textId="77777777" w:rsidR="00257C19" w:rsidRPr="009061FC" w:rsidRDefault="00A869D0" w:rsidP="00427AED">
      <w:pPr>
        <w:widowControl w:val="0"/>
        <w:numPr>
          <w:ilvl w:val="1"/>
          <w:numId w:val="9"/>
        </w:numPr>
        <w:spacing w:after="0" w:line="240" w:lineRule="auto"/>
        <w:contextualSpacing/>
        <w:jc w:val="both"/>
        <w:rPr>
          <w:rFonts w:ascii="Times New Roman" w:eastAsia="Times New Roman" w:hAnsi="Times New Roman" w:cs="Times New Roman"/>
          <w:lang w:eastAsia="pl-PL"/>
        </w:rPr>
      </w:pPr>
      <w:r w:rsidRPr="009061FC">
        <w:rPr>
          <w:rFonts w:ascii="Times New Roman" w:eastAsia="Times New Roman" w:hAnsi="Times New Roman" w:cs="Times New Roman"/>
          <w:lang w:eastAsia="pl-PL"/>
        </w:rPr>
        <w:t xml:space="preserve">Wymagania techniczne i organizacyjne wysyłania i odbierania dokumentów elektronicznych, cyfrowego odwzorowania z dokumentem w postaci papierowej, oświadczeń oraz informacji przekazywanych z ich użyciem opisane zostały w Regulaminie korzystania z miniPortalu oraz Regulaminie ePUAP. </w:t>
      </w:r>
    </w:p>
    <w:p w14:paraId="4D455FEE" w14:textId="77777777" w:rsidR="00257C19" w:rsidRPr="009061FC" w:rsidRDefault="00A869D0" w:rsidP="00427AED">
      <w:pPr>
        <w:widowControl w:val="0"/>
        <w:numPr>
          <w:ilvl w:val="1"/>
          <w:numId w:val="9"/>
        </w:numPr>
        <w:spacing w:after="0" w:line="240" w:lineRule="auto"/>
        <w:contextualSpacing/>
        <w:jc w:val="both"/>
        <w:rPr>
          <w:rFonts w:ascii="Times New Roman" w:eastAsia="Times New Roman" w:hAnsi="Times New Roman" w:cs="Times New Roman"/>
          <w:bCs/>
          <w:lang w:eastAsia="pl-PL"/>
        </w:rPr>
      </w:pPr>
      <w:r w:rsidRPr="009061FC">
        <w:rPr>
          <w:rFonts w:ascii="Times New Roman" w:eastAsia="Times New Roman" w:hAnsi="Times New Roman" w:cs="Times New Roman"/>
          <w:lang w:eastAsia="pl-PL"/>
        </w:rPr>
        <w:t>Maksymalny rozmiar plików przesyłanych za pośrednictwem dedykowanych formularzy do złożenia, zmiany, wycofania oferty lub wniosku oraz do komunikacji wynosi 150 MB.</w:t>
      </w:r>
    </w:p>
    <w:p w14:paraId="797E013A" w14:textId="77777777" w:rsidR="00257C19" w:rsidRDefault="00A869D0" w:rsidP="00427AED">
      <w:pPr>
        <w:widowControl w:val="0"/>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 datę przekazania oferty, wniosków, zawiadomień, dokumentów elektronicznych, oświadczeń lub oświadczeń oraz innych informacji przyjmuje się datę ich przekazania na ePUAP.</w:t>
      </w:r>
    </w:p>
    <w:p w14:paraId="7202111E" w14:textId="77777777" w:rsidR="00257C19" w:rsidRDefault="00A869D0" w:rsidP="00427AED">
      <w:pPr>
        <w:widowControl w:val="0"/>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5457A043" w14:textId="77777777" w:rsidR="00257C19" w:rsidRDefault="00A869D0" w:rsidP="00427AED">
      <w:pPr>
        <w:pStyle w:val="Akapitzlist"/>
        <w:numPr>
          <w:ilvl w:val="2"/>
          <w:numId w:val="9"/>
        </w:numPr>
        <w:ind w:left="2127"/>
        <w:jc w:val="both"/>
        <w:rPr>
          <w:bCs/>
          <w:sz w:val="22"/>
          <w:szCs w:val="22"/>
        </w:rPr>
      </w:pPr>
      <w:r>
        <w:rPr>
          <w:bCs/>
          <w:sz w:val="22"/>
          <w:szCs w:val="22"/>
        </w:rPr>
        <w:t>o</w:t>
      </w:r>
      <w:r>
        <w:rPr>
          <w:sz w:val="22"/>
          <w:szCs w:val="22"/>
        </w:rPr>
        <w:t xml:space="preserve">ferty, oświadczenia, o których mowa w art. 125 ust. 1 ustawy PZP, podmiotowe środki dowodowe, w tym oświadczenie, o którym mowa w art. 117 ust. 4 ustawy PZP, oraz zobowiązanie podmiotu udostępniającego zasoby, </w:t>
      </w:r>
      <w:r>
        <w:rPr>
          <w:sz w:val="22"/>
          <w:szCs w:val="22"/>
        </w:rPr>
        <w:lastRenderedPageBreak/>
        <w:t>o którym mowa w art. 118 ust. 3 cyt. ustawy,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2020 r. poz. 346 z późn. zm.).;</w:t>
      </w:r>
    </w:p>
    <w:p w14:paraId="40AC07A0" w14:textId="77777777" w:rsidR="00257C19" w:rsidRDefault="00A869D0" w:rsidP="00427AED">
      <w:pPr>
        <w:pStyle w:val="Akapitzlist"/>
        <w:numPr>
          <w:ilvl w:val="2"/>
          <w:numId w:val="9"/>
        </w:numPr>
        <w:ind w:left="2127"/>
        <w:jc w:val="both"/>
        <w:rPr>
          <w:bCs/>
          <w:sz w:val="22"/>
          <w:szCs w:val="22"/>
        </w:rPr>
      </w:pPr>
      <w:r>
        <w:rPr>
          <w:bCs/>
        </w:rPr>
        <w:t>i</w:t>
      </w:r>
      <w:r>
        <w:rPr>
          <w:sz w:val="22"/>
          <w:szCs w:val="22"/>
        </w:rPr>
        <w:t>nformacje, oświadczenia lub dokumenty, inne niż określone w pkt 1.6.1 powyżej, przekazywane w postępowaniu o udzielenie zamówienia, sporządza się w postaci elektronicznej, w formatach danych określonych w przepisach wydanych na podstawie art. 18 ustawy z dnia 17 lutego 2005 r. o informatyzacji działalności podmiotów realizujących zadania publiczne (tekst jednolity: Dz.U. z 2020 r. poz. 346 z późn. zm.), lub jako tekst wpisany bezpośrednio do wiadomości przekazywanej przy użyciu środków komunikacji elektronicznej, wskazanych przez zamawiającego w niniejszej SWZ;</w:t>
      </w:r>
    </w:p>
    <w:p w14:paraId="22AD6470" w14:textId="77777777" w:rsidR="00257C19" w:rsidRDefault="00A869D0" w:rsidP="00427AED">
      <w:pPr>
        <w:pStyle w:val="Akapitzlist"/>
        <w:numPr>
          <w:ilvl w:val="2"/>
          <w:numId w:val="9"/>
        </w:numPr>
        <w:ind w:left="2127"/>
        <w:jc w:val="both"/>
        <w:rPr>
          <w:bCs/>
          <w:sz w:val="22"/>
          <w:szCs w:val="22"/>
        </w:rPr>
      </w:pPr>
      <w:r>
        <w:rPr>
          <w:sz w:val="22"/>
          <w:szCs w:val="22"/>
        </w:rPr>
        <w:t xml:space="preserve">w szczególności, zamawiający podkreśla, że dokumenty lub oświadczenia, w tym oferta oraz dokumenty potwierdzające wniesienie wadium w formie innej niż pieniężna, składane są w oryginale </w:t>
      </w:r>
      <w:r>
        <w:rPr>
          <w:b/>
          <w:sz w:val="22"/>
          <w:szCs w:val="22"/>
        </w:rPr>
        <w:t>w   formie elektronicznej przy użyciu kwalifikowanego podpisu elektronicznego;</w:t>
      </w:r>
    </w:p>
    <w:p w14:paraId="70F2D1F5" w14:textId="77777777" w:rsidR="00257C19" w:rsidRDefault="00A869D0" w:rsidP="00427AED">
      <w:pPr>
        <w:pStyle w:val="Akapitzlist"/>
        <w:numPr>
          <w:ilvl w:val="2"/>
          <w:numId w:val="9"/>
        </w:numPr>
        <w:ind w:left="2127"/>
        <w:jc w:val="both"/>
        <w:rPr>
          <w:bCs/>
          <w:sz w:val="22"/>
          <w:szCs w:val="22"/>
        </w:rPr>
      </w:pPr>
      <w:r>
        <w:rPr>
          <w:b/>
          <w:bCs/>
          <w:sz w:val="22"/>
          <w:szCs w:val="22"/>
        </w:rPr>
        <w:t>dokumenty wystawione w formie elektronicznej przekazuje się jako dokumenty elektroniczne, zapewniając zamawiającemu możliwość weryfikacji podpisów;</w:t>
      </w:r>
    </w:p>
    <w:p w14:paraId="2E6DA9D4" w14:textId="77777777" w:rsidR="00257C19" w:rsidRDefault="00A869D0" w:rsidP="00427AED">
      <w:pPr>
        <w:pStyle w:val="Akapitzlist"/>
        <w:numPr>
          <w:ilvl w:val="2"/>
          <w:numId w:val="9"/>
        </w:numPr>
        <w:ind w:left="2127"/>
        <w:jc w:val="both"/>
        <w:rPr>
          <w:bCs/>
          <w:sz w:val="22"/>
          <w:szCs w:val="22"/>
        </w:rPr>
      </w:pPr>
      <w:r>
        <w:rPr>
          <w:bCs/>
          <w:sz w:val="22"/>
          <w:szCs w:val="22"/>
        </w:rPr>
        <w:t>j</w:t>
      </w:r>
      <w:r>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Pr>
          <w:color w:val="FF0000"/>
          <w:sz w:val="22"/>
          <w:szCs w:val="22"/>
        </w:rPr>
        <w:t xml:space="preserve"> </w:t>
      </w:r>
      <w:r>
        <w:rPr>
          <w:color w:val="000000" w:themeColor="text1"/>
          <w:sz w:val="22"/>
          <w:szCs w:val="22"/>
        </w:rPr>
        <w:t>z dokumentem lub oświadczeniem w postaci papierowej,</w:t>
      </w:r>
      <w:r>
        <w:rPr>
          <w:sz w:val="22"/>
          <w:szCs w:val="22"/>
        </w:rPr>
        <w:t xml:space="preserve"> opatrując je kwalifikowanym podpisem elektronicznym, co jest równoznaczne z poświadczeniem przekazywanych dokumentów lub oświadczeń za zgodność z oryginałem;</w:t>
      </w:r>
    </w:p>
    <w:p w14:paraId="4018ED60" w14:textId="77777777" w:rsidR="00257C19" w:rsidRDefault="00A869D0" w:rsidP="00427AED">
      <w:pPr>
        <w:pStyle w:val="Akapitzlist"/>
        <w:numPr>
          <w:ilvl w:val="2"/>
          <w:numId w:val="9"/>
        </w:numPr>
        <w:ind w:left="2127"/>
        <w:jc w:val="both"/>
        <w:rPr>
          <w:bCs/>
          <w:sz w:val="22"/>
          <w:szCs w:val="22"/>
        </w:rPr>
      </w:pPr>
      <w:r>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6F27C6D6" w14:textId="3FF716FD" w:rsidR="00FC700B" w:rsidRPr="00FC700B" w:rsidRDefault="00A869D0" w:rsidP="00FC700B">
      <w:pPr>
        <w:widowControl w:val="0"/>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informuje, że identyfikator (ID) przedmiotowego postępowania dostępny jest na liście wszystkich postępowań zamieszczanych na miniPortalu i przyjmuje postać</w:t>
      </w:r>
      <w:r w:rsidRPr="00FC700B">
        <w:rPr>
          <w:rFonts w:ascii="Times New Roman" w:eastAsia="Times New Roman" w:hAnsi="Times New Roman" w:cs="Times New Roman"/>
          <w:lang w:eastAsia="pl-PL"/>
        </w:rPr>
        <w:t xml:space="preserve">: </w:t>
      </w:r>
      <w:r w:rsidR="00FC700B" w:rsidRPr="00FC700B">
        <w:rPr>
          <w:rFonts w:ascii="Times New Roman" w:hAnsi="Times New Roman" w:cs="Times New Roman"/>
          <w:b/>
          <w:bCs/>
          <w:color w:val="111111"/>
        </w:rPr>
        <w:t>00fe56c4-341f-4e22-b1f1-fd19d4a1cb7d</w:t>
      </w:r>
    </w:p>
    <w:p w14:paraId="0E322BA1" w14:textId="77777777" w:rsidR="00257C19" w:rsidRDefault="00A869D0" w:rsidP="00427AED">
      <w:pPr>
        <w:widowControl w:val="0"/>
        <w:numPr>
          <w:ilvl w:val="0"/>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Sposób porozumiewania się zamawiającego z wykonawcami w zakresie skutecznego złożenia oferty.</w:t>
      </w:r>
    </w:p>
    <w:p w14:paraId="35C06A0C" w14:textId="77777777" w:rsidR="00257C19" w:rsidRDefault="00A869D0" w:rsidP="00427AED">
      <w:pPr>
        <w:widowControl w:val="0"/>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Wykonawca składa ofertę za pośrednictwem ePUAPu, przy pomocy formularzy, o których mowa powyżej. Chwilą złożenia oferty jest czas na serwerze obsługującym miniPortal. Serwer zapisuje wysyłane na niego dane z dokładnością co do setnej części sekundy.</w:t>
      </w:r>
      <w:r>
        <w:rPr>
          <w:rFonts w:ascii="Times New Roman" w:eastAsia="Times New Roman" w:hAnsi="Times New Roman" w:cs="Times New Roman"/>
          <w:b/>
          <w:color w:val="000000"/>
          <w:lang w:eastAsia="pl-PL"/>
        </w:rPr>
        <w:t xml:space="preserve"> Zamawiający zastrzega, iż złożenie oferty w innej formie niż elektroniczna będzie skutkować odrzuceniem oferty na podstawie art. 226 ust. 1 pkt 6 ustawy PZP.</w:t>
      </w:r>
    </w:p>
    <w:p w14:paraId="31B12ECB" w14:textId="77777777" w:rsidR="00257C19" w:rsidRPr="00DC3FC0" w:rsidRDefault="00A869D0" w:rsidP="00427AED">
      <w:pPr>
        <w:widowControl w:val="0"/>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Oferta musi być sporządzona z zachowaniem postaci elektronicznej w formacie danych </w:t>
      </w:r>
      <w:r>
        <w:rPr>
          <w:rFonts w:ascii="Times New Roman" w:eastAsia="Times New Roman" w:hAnsi="Times New Roman" w:cs="Times New Roman"/>
          <w:b/>
          <w:bCs/>
          <w:lang w:eastAsia="pl-PL"/>
        </w:rPr>
        <w:t>.</w:t>
      </w:r>
      <w:r>
        <w:rPr>
          <w:rFonts w:ascii="Times New Roman" w:eastAsia="Times New Roman" w:hAnsi="Times New Roman" w:cs="Times New Roman"/>
          <w:b/>
          <w:bCs/>
          <w:i/>
          <w:iCs/>
          <w:lang w:eastAsia="pl-PL"/>
        </w:rPr>
        <w:t>pdf, .doc, .docx, .rtf, .xps, .odt</w:t>
      </w:r>
      <w:r>
        <w:rPr>
          <w:rFonts w:ascii="Times New Roman" w:eastAsia="Times New Roman" w:hAnsi="Times New Roman" w:cs="Times New Roman"/>
          <w:lang w:eastAsia="pl-PL"/>
        </w:rPr>
        <w:t xml:space="preserve"> i podpisana kwalifikowanym podpisem elektronicznym. Sposób złożenia oferty, w tym jej zaszyfrowania/deszyfrowania opisany został w Regulaminie </w:t>
      </w:r>
      <w:r w:rsidRPr="00DC3FC0">
        <w:rPr>
          <w:rFonts w:ascii="Times New Roman" w:eastAsia="Times New Roman" w:hAnsi="Times New Roman" w:cs="Times New Roman"/>
          <w:lang w:eastAsia="pl-PL"/>
        </w:rPr>
        <w:t xml:space="preserve">korzystania z miniPortal. Oferta musi być złożona w oryginale. </w:t>
      </w:r>
    </w:p>
    <w:p w14:paraId="755CF2D1" w14:textId="77777777" w:rsidR="00257C19" w:rsidRPr="00DC3FC0" w:rsidRDefault="00A869D0" w:rsidP="00427AED">
      <w:pPr>
        <w:widowControl w:val="0"/>
        <w:numPr>
          <w:ilvl w:val="1"/>
          <w:numId w:val="9"/>
        </w:numPr>
        <w:spacing w:after="0" w:line="240" w:lineRule="auto"/>
        <w:contextualSpacing/>
        <w:jc w:val="both"/>
        <w:rPr>
          <w:rFonts w:ascii="Times New Roman" w:eastAsia="Times New Roman" w:hAnsi="Times New Roman" w:cs="Times New Roman"/>
          <w:bCs/>
          <w:lang w:eastAsia="pl-PL"/>
        </w:rPr>
      </w:pPr>
      <w:r w:rsidRPr="00DC3FC0">
        <w:rPr>
          <w:rFonts w:ascii="Times New Roman" w:eastAsia="Times New Roman" w:hAnsi="Times New Roman" w:cs="Times New Roman"/>
          <w:bCs/>
          <w:lang w:eastAsia="pl-PL"/>
        </w:rPr>
        <w:t>Po upływie terminu składania ofert, wskazanego w rozdziale XIII SWZ wykonawca nie może skutecznie dokonać zmiany ani wycofać uprzednio złożonej oferty.</w:t>
      </w:r>
    </w:p>
    <w:p w14:paraId="09DC2A4C" w14:textId="77777777" w:rsidR="00257C19" w:rsidRDefault="00A869D0" w:rsidP="00427AED">
      <w:pPr>
        <w:widowControl w:val="0"/>
        <w:numPr>
          <w:ilvl w:val="0"/>
          <w:numId w:val="9"/>
        </w:numPr>
        <w:spacing w:after="0" w:line="240" w:lineRule="auto"/>
        <w:contextualSpacing/>
        <w:jc w:val="both"/>
        <w:rPr>
          <w:rFonts w:ascii="Times New Roman" w:eastAsia="Times New Roman" w:hAnsi="Times New Roman" w:cs="Times New Roman"/>
          <w:bCs/>
          <w:lang w:eastAsia="pl-PL"/>
        </w:rPr>
      </w:pPr>
      <w:r w:rsidRPr="00DC3FC0">
        <w:rPr>
          <w:rFonts w:ascii="Times New Roman" w:eastAsia="Times New Roman" w:hAnsi="Times New Roman" w:cs="Times New Roman"/>
          <w:bCs/>
          <w:lang w:eastAsia="pl-PL"/>
        </w:rPr>
        <w:t>Sposób porozumiewania się zamawiającego</w:t>
      </w:r>
      <w:r>
        <w:rPr>
          <w:rFonts w:ascii="Times New Roman" w:eastAsia="Times New Roman" w:hAnsi="Times New Roman" w:cs="Times New Roman"/>
          <w:bCs/>
          <w:lang w:eastAsia="pl-PL"/>
        </w:rPr>
        <w:t xml:space="preserve"> z wykonawcami w zakresie skutecznego złożenia zawiadomień, dokumentów elektronicznych, oświadczeń lub cyfrowego odwzorowania z dokumentem w postaci papierowej oraz innych informacji składanych w przedmiotowym </w:t>
      </w:r>
      <w:r>
        <w:rPr>
          <w:rFonts w:ascii="Times New Roman" w:eastAsia="Times New Roman" w:hAnsi="Times New Roman" w:cs="Times New Roman"/>
          <w:bCs/>
          <w:lang w:eastAsia="pl-PL"/>
        </w:rPr>
        <w:lastRenderedPageBreak/>
        <w:t>postępowaniu (nie dotyczy składania ofert).</w:t>
      </w:r>
    </w:p>
    <w:p w14:paraId="5E4F6E83" w14:textId="77777777" w:rsidR="00257C19" w:rsidRDefault="00A869D0" w:rsidP="00427AED">
      <w:pPr>
        <w:widowControl w:val="0"/>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 postępowaniu o udzielenie zamówienia komunikacja pomiędzy zamawiającym </w:t>
      </w:r>
      <w:r>
        <w:rPr>
          <w:rFonts w:ascii="Times New Roman" w:eastAsia="Times New Roman" w:hAnsi="Times New Roman" w:cs="Times New Roman"/>
          <w:lang w:eastAsia="pl-PL"/>
        </w:rPr>
        <w:br/>
        <w:t>a wykonawcami, a w szczególności składanie oświadczeń, wniosków (innych niż wskazane w ust. 2, zawiadomień oraz przekazywanie informacji odbywa się elektronicznie w dwojaki sposób:</w:t>
      </w:r>
    </w:p>
    <w:p w14:paraId="284F8DAE" w14:textId="7B815A36" w:rsidR="00257C19" w:rsidRDefault="00A869D0" w:rsidP="00427AED">
      <w:pPr>
        <w:widowControl w:val="0"/>
        <w:numPr>
          <w:ilvl w:val="0"/>
          <w:numId w:val="2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 pośrednictwem dedykowanego formularza dostępnego na ePUAP oraz na miniPortalu (tzw. „Formularz do komunikacji”), przy czym przy wykorzystaniu niniejszego narzędzia zamawiający i wykonawca posługują się numerem ogłoszenia (TED), ID postępowania bądź narzuconym znakiem sprawy</w:t>
      </w:r>
    </w:p>
    <w:p w14:paraId="0EFB09E1" w14:textId="77777777" w:rsidR="00257C19" w:rsidRDefault="00A869D0">
      <w:pPr>
        <w:spacing w:after="0" w:line="240" w:lineRule="auto"/>
        <w:ind w:left="1770"/>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u w:val="single"/>
          <w:lang w:eastAsia="pl-PL"/>
        </w:rPr>
        <w:t xml:space="preserve">lub </w:t>
      </w:r>
    </w:p>
    <w:p w14:paraId="4FB6C305" w14:textId="77777777" w:rsidR="00257C19" w:rsidRDefault="00A869D0" w:rsidP="00427AED">
      <w:pPr>
        <w:widowControl w:val="0"/>
        <w:numPr>
          <w:ilvl w:val="0"/>
          <w:numId w:val="2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 pomocą poczty elektronicznej (adres e-mail osoby wskazanej w ust. 4 poniżej).</w:t>
      </w:r>
    </w:p>
    <w:p w14:paraId="7770559C" w14:textId="6A9CE120" w:rsidR="00257C19" w:rsidRPr="003A3EA7" w:rsidRDefault="00A869D0" w:rsidP="00427AED">
      <w:pPr>
        <w:widowControl w:val="0"/>
        <w:numPr>
          <w:ilvl w:val="0"/>
          <w:numId w:val="9"/>
        </w:numPr>
        <w:spacing w:after="0" w:line="240" w:lineRule="auto"/>
        <w:contextualSpacing/>
        <w:jc w:val="both"/>
        <w:rPr>
          <w:rFonts w:ascii="Times New Roman" w:eastAsia="Times New Roman" w:hAnsi="Times New Roman" w:cs="Times New Roman"/>
          <w:b/>
          <w:bCs/>
          <w:i/>
          <w:lang w:eastAsia="pl-PL"/>
        </w:rPr>
      </w:pPr>
      <w:r>
        <w:rPr>
          <w:rFonts w:ascii="Times New Roman" w:eastAsia="Times New Roman" w:hAnsi="Times New Roman" w:cs="Times New Roman"/>
          <w:bCs/>
          <w:lang w:eastAsia="pl-PL"/>
        </w:rPr>
        <w:t xml:space="preserve">Do porozumiewania z wykonawcami upoważniona w zakresie formalno-prawnym jest – </w:t>
      </w:r>
      <w:r w:rsidRPr="003A3EA7">
        <w:rPr>
          <w:rFonts w:ascii="Times New Roman" w:eastAsia="Times New Roman" w:hAnsi="Times New Roman" w:cs="Times New Roman"/>
          <w:bCs/>
          <w:lang w:eastAsia="pl-PL"/>
        </w:rPr>
        <w:t xml:space="preserve">Anna Łukasik-Socha, tel.: +4812 663-10-67, e-mail: </w:t>
      </w:r>
      <w:hyperlink r:id="rId18">
        <w:r w:rsidRPr="003A3EA7">
          <w:rPr>
            <w:rStyle w:val="czeinternetowe"/>
            <w:rFonts w:ascii="Times New Roman" w:eastAsia="Times New Roman" w:hAnsi="Times New Roman" w:cs="Times New Roman"/>
            <w:bCs/>
            <w:lang w:eastAsia="pl-PL"/>
          </w:rPr>
          <w:t>a.lukasik@uj.edu.pl</w:t>
        </w:r>
      </w:hyperlink>
      <w:r w:rsidRPr="003A3EA7">
        <w:rPr>
          <w:rFonts w:ascii="Times New Roman" w:eastAsia="Times New Roman" w:hAnsi="Times New Roman" w:cs="Times New Roman"/>
          <w:bCs/>
          <w:lang w:eastAsia="pl-PL"/>
        </w:rPr>
        <w:t>.</w:t>
      </w:r>
    </w:p>
    <w:p w14:paraId="2B914792" w14:textId="77777777" w:rsidR="00257C19" w:rsidRDefault="00257C19">
      <w:pPr>
        <w:spacing w:after="0" w:line="240" w:lineRule="auto"/>
        <w:jc w:val="both"/>
        <w:rPr>
          <w:rFonts w:ascii="Times New Roman" w:eastAsia="Times New Roman" w:hAnsi="Times New Roman" w:cs="Times New Roman"/>
          <w:b/>
          <w:bCs/>
          <w:lang w:eastAsia="pl-PL"/>
        </w:rPr>
      </w:pPr>
    </w:p>
    <w:p w14:paraId="65F5EE0C" w14:textId="449BC2E1" w:rsidR="00DC3FC0"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 – Wymagania dotyczące wadium</w:t>
      </w:r>
    </w:p>
    <w:p w14:paraId="525EE292" w14:textId="08154059" w:rsidR="00DC3FC0" w:rsidRPr="00DC3FC0" w:rsidRDefault="00DC3FC0" w:rsidP="00427AED">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nie wymaga złożenia wadium. </w:t>
      </w:r>
    </w:p>
    <w:p w14:paraId="6CE97117" w14:textId="77777777" w:rsidR="00257C19" w:rsidRDefault="00257C19">
      <w:pPr>
        <w:spacing w:after="0" w:line="240" w:lineRule="auto"/>
        <w:jc w:val="both"/>
        <w:rPr>
          <w:rFonts w:ascii="Times New Roman" w:eastAsia="Times New Roman" w:hAnsi="Times New Roman" w:cs="Times New Roman"/>
          <w:b/>
          <w:bCs/>
          <w:lang w:eastAsia="pl-PL"/>
        </w:rPr>
      </w:pPr>
    </w:p>
    <w:p w14:paraId="52A4828E"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 – Termin związania ofertą</w:t>
      </w:r>
    </w:p>
    <w:p w14:paraId="0C315D87" w14:textId="565F68FF" w:rsidR="00257C19" w:rsidRPr="001436E2" w:rsidRDefault="00A869D0" w:rsidP="00427AED">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1436E2">
        <w:rPr>
          <w:rFonts w:ascii="Times New Roman" w:eastAsia="Times New Roman" w:hAnsi="Times New Roman" w:cs="Times New Roman"/>
          <w:bCs/>
          <w:lang w:eastAsia="pl-PL"/>
        </w:rPr>
        <w:t xml:space="preserve">Wykonawca jest związany złożoną ofertą od dnia upływu terminu składania ofert (włącznie) do dnia </w:t>
      </w:r>
      <w:r w:rsidR="00C65AEF">
        <w:rPr>
          <w:rFonts w:ascii="Times New Roman" w:eastAsia="Times New Roman" w:hAnsi="Times New Roman" w:cs="Times New Roman"/>
          <w:lang w:eastAsia="pl-PL"/>
        </w:rPr>
        <w:t>1</w:t>
      </w:r>
      <w:r w:rsidR="00D47EFA">
        <w:rPr>
          <w:rFonts w:ascii="Times New Roman" w:eastAsia="Times New Roman" w:hAnsi="Times New Roman" w:cs="Times New Roman"/>
          <w:lang w:eastAsia="pl-PL"/>
        </w:rPr>
        <w:t>7</w:t>
      </w:r>
      <w:r w:rsidR="001436E2" w:rsidRPr="001436E2">
        <w:rPr>
          <w:rFonts w:ascii="Times New Roman" w:eastAsia="Times New Roman" w:hAnsi="Times New Roman" w:cs="Times New Roman"/>
          <w:lang w:eastAsia="pl-PL"/>
        </w:rPr>
        <w:t xml:space="preserve"> listopada</w:t>
      </w:r>
      <w:r w:rsidR="008928A8" w:rsidRPr="001436E2">
        <w:rPr>
          <w:rFonts w:ascii="Times New Roman" w:eastAsia="Times New Roman" w:hAnsi="Times New Roman" w:cs="Times New Roman"/>
          <w:lang w:eastAsia="pl-PL"/>
        </w:rPr>
        <w:t xml:space="preserve"> 2021 r</w:t>
      </w:r>
      <w:r w:rsidR="001436E2">
        <w:rPr>
          <w:rFonts w:ascii="Times New Roman" w:eastAsia="Times New Roman" w:hAnsi="Times New Roman" w:cs="Times New Roman"/>
          <w:lang w:eastAsia="pl-PL"/>
        </w:rPr>
        <w:t>. (włącznie).</w:t>
      </w:r>
    </w:p>
    <w:p w14:paraId="5CDDB2A6" w14:textId="77777777" w:rsidR="00257C19" w:rsidRDefault="00A869D0" w:rsidP="00427AED">
      <w:pPr>
        <w:widowControl w:val="0"/>
        <w:numPr>
          <w:ilvl w:val="0"/>
          <w:numId w:val="11"/>
        </w:numPr>
        <w:spacing w:after="0" w:line="240" w:lineRule="auto"/>
        <w:contextualSpacing/>
        <w:jc w:val="both"/>
        <w:rPr>
          <w:rFonts w:ascii="Times New Roman" w:eastAsia="Times New Roman" w:hAnsi="Times New Roman" w:cs="Times New Roman"/>
          <w:bCs/>
          <w:lang w:eastAsia="pl-PL"/>
        </w:rPr>
      </w:pPr>
      <w:r w:rsidRPr="001436E2">
        <w:rPr>
          <w:rFonts w:ascii="Times New Roman" w:eastAsia="Times New Roman" w:hAnsi="Times New Roman" w:cs="Times New Roman"/>
          <w:lang w:eastAsia="pl-PL"/>
        </w:rPr>
        <w:t>W przypadku, gdy wybór</w:t>
      </w:r>
      <w:r>
        <w:rPr>
          <w:rFonts w:ascii="Times New Roman" w:eastAsia="Times New Roman" w:hAnsi="Times New Roman" w:cs="Times New Roman"/>
          <w:lang w:eastAsia="pl-PL"/>
        </w:rPr>
        <w:t xml:space="preserve">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01B6365" w14:textId="77777777" w:rsidR="00257C19" w:rsidRDefault="00A869D0" w:rsidP="00427AED">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75C0F267" w14:textId="77777777" w:rsidR="00257C19" w:rsidRDefault="00257C19">
      <w:pPr>
        <w:spacing w:after="0" w:line="240" w:lineRule="auto"/>
        <w:jc w:val="both"/>
        <w:rPr>
          <w:rFonts w:ascii="Times New Roman" w:eastAsia="Times New Roman" w:hAnsi="Times New Roman" w:cs="Times New Roman"/>
          <w:b/>
          <w:bCs/>
          <w:lang w:eastAsia="pl-PL"/>
        </w:rPr>
      </w:pPr>
    </w:p>
    <w:p w14:paraId="06205C06"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XII – Opis sposobu przygotowania ofert</w:t>
      </w:r>
    </w:p>
    <w:p w14:paraId="2276F65F" w14:textId="77777777" w:rsidR="00257C19" w:rsidRDefault="00A869D0" w:rsidP="00427AED">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wykonawca może złożyć tylko jedną ofertę na realizacji całości przedmiotu zamówienia.</w:t>
      </w:r>
    </w:p>
    <w:p w14:paraId="48D66A16" w14:textId="77777777" w:rsidR="00257C19" w:rsidRDefault="00A869D0" w:rsidP="00427AED">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Ofertę składa się z zachowaniem formy i sposobu opisanych w rozdziale IX niniejszej SWZ.</w:t>
      </w:r>
    </w:p>
    <w:p w14:paraId="64B0A415" w14:textId="77777777" w:rsidR="00257C19" w:rsidRDefault="00A869D0" w:rsidP="00427AED">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Default="00A869D0" w:rsidP="00427AED">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musi być napisana w </w:t>
      </w:r>
      <w:r>
        <w:rPr>
          <w:rFonts w:ascii="Times New Roman" w:eastAsia="Times New Roman" w:hAnsi="Times New Roman" w:cs="Times New Roman"/>
          <w:bCs/>
          <w:u w:val="single"/>
          <w:lang w:eastAsia="pl-PL"/>
        </w:rPr>
        <w:t>języku polskim.</w:t>
      </w:r>
    </w:p>
    <w:p w14:paraId="279AE595" w14:textId="0AFB0BF3" w:rsidR="00257C19" w:rsidRDefault="00A869D0" w:rsidP="00427AED">
      <w:pPr>
        <w:widowControl w:val="0"/>
        <w:numPr>
          <w:ilvl w:val="0"/>
          <w:numId w:val="12"/>
        </w:numPr>
        <w:spacing w:after="0" w:line="240" w:lineRule="auto"/>
        <w:ind w:left="714" w:hanging="357"/>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Oferta wraz ze wszystkimi jej załącznikami musi być podpisana przez osobę (osoby) </w:t>
      </w:r>
      <w:r>
        <w:rPr>
          <w:rFonts w:ascii="Times New Roman" w:eastAsia="Times New Roman" w:hAnsi="Times New Roman" w:cs="Times New Roman"/>
          <w:bCs/>
          <w:u w:val="single"/>
          <w:lang w:eastAsia="pl-PL"/>
        </w:rPr>
        <w:t>uprawnioną do reprezentacji wykonawcy</w:t>
      </w:r>
      <w:r>
        <w:rPr>
          <w:rFonts w:ascii="Times New Roman" w:eastAsia="Times New Roman" w:hAnsi="Times New Roman" w:cs="Times New Roman"/>
          <w:bCs/>
          <w:lang w:eastAsia="pl-PL"/>
        </w:rPr>
        <w:t>, zgodnie z wpisem do Krajowego Rejestru Sądowego, Centralnej Ewidencji i Informacji o Działalności Gospodarczej lub do innego, właściwego rejestru. Wskazane dokumenty wykonawca załącza wraz z ofertą, chyba że z</w:t>
      </w:r>
      <w:r w:rsidR="00802FA5">
        <w:rPr>
          <w:rFonts w:ascii="Times New Roman" w:eastAsia="Times New Roman" w:hAnsi="Times New Roman" w:cs="Times New Roman"/>
          <w:bCs/>
          <w:lang w:eastAsia="pl-PL"/>
        </w:rPr>
        <w:t>a</w:t>
      </w:r>
      <w:r>
        <w:rPr>
          <w:rFonts w:ascii="Times New Roman" w:eastAsia="Times New Roman" w:hAnsi="Times New Roman" w:cs="Times New Roman"/>
          <w:bCs/>
          <w:lang w:eastAsia="pl-PL"/>
        </w:rPr>
        <w:t xml:space="preserve">mawiający może uzyskać je za pomocą bezpłatnych i ogólnodostępnych baz danych, a wykonawca wskazał dane umożliwiające dostęp do tych dokumentów w treści </w:t>
      </w:r>
      <w:r w:rsidR="00155001">
        <w:rPr>
          <w:rFonts w:ascii="Times New Roman" w:eastAsia="Times New Roman" w:hAnsi="Times New Roman" w:cs="Times New Roman"/>
          <w:bCs/>
          <w:lang w:eastAsia="pl-PL"/>
        </w:rPr>
        <w:t>JEDZ</w:t>
      </w:r>
      <w:r>
        <w:rPr>
          <w:rFonts w:ascii="Times New Roman" w:eastAsia="Times New Roman" w:hAnsi="Times New Roman" w:cs="Times New Roman"/>
          <w:bCs/>
          <w:lang w:eastAsia="pl-PL"/>
        </w:rPr>
        <w:t xml:space="preserve">. Jeżeli w imieniu wykonawcy działa osoba, której umocowanie nie wynika z ww. dokumentów, wykonawca wraz z ofertą przedkłada pełnomocnictwo lub inny dokument potwierdzający umocowanie do reprezentowania wykonawcy. </w:t>
      </w:r>
      <w:r>
        <w:rPr>
          <w:rFonts w:ascii="Times New Roman" w:eastAsia="Times New Roman" w:hAnsi="Times New Roman" w:cs="Times New Roman"/>
          <w:lang w:eastAsia="pl-PL"/>
        </w:rPr>
        <w:t>Pełnomocnictwa sporządzone w języku obcym wykonawca składa wraz z tłumaczeniem na język polski.</w:t>
      </w:r>
    </w:p>
    <w:p w14:paraId="7C66409E" w14:textId="77777777" w:rsidR="00257C19" w:rsidRDefault="00A869D0" w:rsidP="00427AED">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9C9F624" w14:textId="268ECDBA" w:rsidR="00257C19" w:rsidRDefault="00A869D0" w:rsidP="00427AED">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15500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poświadczającym zgodność </w:t>
      </w:r>
      <w:r>
        <w:rPr>
          <w:rFonts w:ascii="Times New Roman" w:eastAsia="Times New Roman" w:hAnsi="Times New Roman" w:cs="Times New Roman"/>
          <w:lang w:eastAsia="pl-PL"/>
        </w:rPr>
        <w:lastRenderedPageBreak/>
        <w:t xml:space="preserve">cyfrowego odwzorowania z dokumentem w postaci papierowej, przy czym poświadczenia dokonuje mocodawca lub notariusz, zgodnie z art. 97 § 2 ustawy z dnia 14 lutego 1991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Prawo  o notariacie (</w:t>
      </w:r>
      <w:r>
        <w:rPr>
          <w:rFonts w:ascii="Times New Roman" w:eastAsia="Times New Roman" w:hAnsi="Times New Roman" w:cs="Times New Roman"/>
          <w:iCs/>
          <w:lang w:eastAsia="pl-PL"/>
        </w:rPr>
        <w:t>Dz. U. 2020 r., poz. 1192 z późn. zm</w:t>
      </w:r>
      <w:r>
        <w:rPr>
          <w:rFonts w:ascii="Times New Roman" w:eastAsia="Times New Roman" w:hAnsi="Times New Roman" w:cs="Times New Roman"/>
          <w:lang w:eastAsia="pl-PL"/>
        </w:rPr>
        <w:t>.)</w:t>
      </w:r>
      <w:r>
        <w:rPr>
          <w:rFonts w:ascii="Times New Roman" w:eastAsia="Times New Roman" w:hAnsi="Times New Roman" w:cs="Times New Roman"/>
          <w:bCs/>
          <w:lang w:eastAsia="pl-PL"/>
        </w:rPr>
        <w:t xml:space="preserve">. </w:t>
      </w:r>
    </w:p>
    <w:p w14:paraId="53F4AFF3" w14:textId="77777777" w:rsidR="00257C19" w:rsidRDefault="00A869D0" w:rsidP="00427AED">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w:t>
      </w:r>
      <w:r>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6D0ED444" w14:textId="77777777" w:rsidR="00257C19" w:rsidRDefault="00A869D0" w:rsidP="00427AED">
      <w:pPr>
        <w:widowControl w:val="0"/>
        <w:numPr>
          <w:ilvl w:val="1"/>
          <w:numId w:val="1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oferty wraz z załącznikami, w tym:</w:t>
      </w:r>
    </w:p>
    <w:p w14:paraId="6CF2307B" w14:textId="77777777" w:rsidR="00257C19" w:rsidRDefault="00A869D0" w:rsidP="00427AED">
      <w:pPr>
        <w:pStyle w:val="Akapitzlist"/>
        <w:widowControl/>
        <w:numPr>
          <w:ilvl w:val="2"/>
          <w:numId w:val="12"/>
        </w:numPr>
        <w:suppressAutoHyphens w:val="0"/>
        <w:ind w:left="2127"/>
        <w:jc w:val="both"/>
        <w:rPr>
          <w:rFonts w:eastAsia="Calibri"/>
          <w:sz w:val="22"/>
        </w:rPr>
      </w:pPr>
      <w:r>
        <w:rPr>
          <w:sz w:val="22"/>
        </w:rPr>
        <w:t xml:space="preserve">Jednolity Europejski Dokument Zamówienia (JEDZ) w formie elektronicznej opatrzonej kwalifikowanym podpisem elektronicznym – </w:t>
      </w:r>
      <w:r>
        <w:rPr>
          <w:rFonts w:eastAsia="Calibri"/>
          <w:sz w:val="22"/>
        </w:rPr>
        <w:t>w przypadku wykonawców wspólnie ubiegających się o zamówienie JEDZ składa każdy z nich;</w:t>
      </w:r>
    </w:p>
    <w:p w14:paraId="223AE196" w14:textId="77777777" w:rsidR="00257C19" w:rsidRDefault="00A869D0" w:rsidP="00427AED">
      <w:pPr>
        <w:pStyle w:val="Akapitzlist"/>
        <w:widowControl/>
        <w:numPr>
          <w:ilvl w:val="2"/>
          <w:numId w:val="12"/>
        </w:numPr>
        <w:suppressAutoHyphens w:val="0"/>
        <w:ind w:left="2127"/>
        <w:jc w:val="both"/>
        <w:rPr>
          <w:rFonts w:eastAsia="Calibri"/>
          <w:sz w:val="22"/>
          <w:szCs w:val="22"/>
        </w:rPr>
      </w:pPr>
      <w:r>
        <w:rPr>
          <w:sz w:val="22"/>
          <w:szCs w:val="22"/>
        </w:rPr>
        <w:t xml:space="preserve">indywidualną kalkulację cenową oferty, uwzględniającą wymagania i zapisy SWZ </w:t>
      </w:r>
      <w:r>
        <w:rPr>
          <w:color w:val="000000"/>
          <w:sz w:val="22"/>
          <w:szCs w:val="22"/>
        </w:rPr>
        <w:t xml:space="preserve">wraz z </w:t>
      </w:r>
      <w:r>
        <w:rPr>
          <w:bCs/>
          <w:sz w:val="22"/>
          <w:szCs w:val="22"/>
        </w:rPr>
        <w:t>zestawieniem oferowanych urządzeń, uwzględniającym nazwę (firmę) producenta, model, liczbę sztuk /TREŚĆ OFERTY/;</w:t>
      </w:r>
    </w:p>
    <w:p w14:paraId="47ECF78E" w14:textId="77777777" w:rsidR="00257C19" w:rsidRDefault="00A869D0" w:rsidP="00427AED">
      <w:pPr>
        <w:pStyle w:val="Akapitzlist"/>
        <w:widowControl/>
        <w:numPr>
          <w:ilvl w:val="2"/>
          <w:numId w:val="12"/>
        </w:numPr>
        <w:suppressAutoHyphens w:val="0"/>
        <w:ind w:left="2127"/>
        <w:jc w:val="both"/>
        <w:rPr>
          <w:rFonts w:eastAsia="Calibri"/>
          <w:sz w:val="22"/>
          <w:szCs w:val="22"/>
        </w:rPr>
      </w:pPr>
      <w:r>
        <w:rPr>
          <w:sz w:val="22"/>
          <w:szCs w:val="22"/>
        </w:rPr>
        <w:t>przedmiotowe środki dowodowe: zgodnie z zapisami Rozdziału IV SWZ;</w:t>
      </w:r>
    </w:p>
    <w:p w14:paraId="1FD74129" w14:textId="77777777" w:rsidR="00257C19" w:rsidRDefault="00A869D0" w:rsidP="00427AED">
      <w:pPr>
        <w:pStyle w:val="Akapitzlist"/>
        <w:widowControl/>
        <w:numPr>
          <w:ilvl w:val="2"/>
          <w:numId w:val="12"/>
        </w:numPr>
        <w:suppressAutoHyphens w:val="0"/>
        <w:ind w:left="2127"/>
        <w:jc w:val="both"/>
        <w:rPr>
          <w:rFonts w:eastAsia="Calibri"/>
          <w:sz w:val="22"/>
          <w:szCs w:val="22"/>
        </w:rPr>
      </w:pPr>
      <w:r>
        <w:rPr>
          <w:bCs/>
          <w:sz w:val="22"/>
          <w:szCs w:val="22"/>
        </w:rPr>
        <w:t>pełnomocnictwo (zgodnie z ust. 5-7 powyżej) lub inny dokument potwierdzający umocowanie do reprezentowania wykonawcy;</w:t>
      </w:r>
    </w:p>
    <w:p w14:paraId="1FEB84E2" w14:textId="77777777" w:rsidR="00257C19" w:rsidRDefault="00A869D0" w:rsidP="00427AED">
      <w:pPr>
        <w:pStyle w:val="Akapitzlist"/>
        <w:widowControl/>
        <w:numPr>
          <w:ilvl w:val="2"/>
          <w:numId w:val="12"/>
        </w:numPr>
        <w:suppressAutoHyphens w:val="0"/>
        <w:ind w:left="2127"/>
        <w:jc w:val="both"/>
        <w:rPr>
          <w:rFonts w:eastAsia="Calibri"/>
          <w:sz w:val="22"/>
          <w:szCs w:val="22"/>
        </w:rPr>
      </w:pPr>
      <w:r>
        <w:rPr>
          <w:bCs/>
          <w:sz w:val="22"/>
          <w:szCs w:val="22"/>
        </w:rPr>
        <w:t>wykaz podwykonawców.</w:t>
      </w:r>
    </w:p>
    <w:p w14:paraId="2955946A" w14:textId="77777777" w:rsidR="00257C19" w:rsidRDefault="00A869D0" w:rsidP="00427AED">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532B76D5" w14:textId="77777777" w:rsidR="00257C19" w:rsidRDefault="00A869D0" w:rsidP="00427AED">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Wszystkie koszty związane z przygotowaniem i złożeniem oferty ponosi wykonawca.</w:t>
      </w:r>
    </w:p>
    <w:p w14:paraId="457A986E" w14:textId="77777777" w:rsidR="00257C19" w:rsidRDefault="00257C19">
      <w:pPr>
        <w:spacing w:after="0" w:line="240" w:lineRule="auto"/>
        <w:jc w:val="both"/>
        <w:rPr>
          <w:rFonts w:ascii="Times New Roman" w:eastAsia="Times New Roman" w:hAnsi="Times New Roman" w:cs="Times New Roman"/>
          <w:b/>
          <w:bCs/>
          <w:lang w:eastAsia="pl-PL"/>
        </w:rPr>
      </w:pPr>
    </w:p>
    <w:p w14:paraId="0B367FA4" w14:textId="77777777" w:rsidR="00257C19" w:rsidRPr="00D509A5"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XIII – Miejsce oraz termin </w:t>
      </w:r>
      <w:r w:rsidRPr="00D509A5">
        <w:rPr>
          <w:rFonts w:ascii="Times New Roman" w:eastAsia="Times New Roman" w:hAnsi="Times New Roman" w:cs="Times New Roman"/>
          <w:b/>
          <w:bCs/>
          <w:lang w:eastAsia="pl-PL"/>
        </w:rPr>
        <w:t>składania i otwarcia ofert</w:t>
      </w:r>
    </w:p>
    <w:p w14:paraId="44CB7B96" w14:textId="184BC9CE" w:rsidR="00257C19" w:rsidRPr="00D509A5" w:rsidRDefault="00A869D0" w:rsidP="00427AED">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D509A5">
        <w:rPr>
          <w:rFonts w:ascii="Times New Roman" w:eastAsia="Times New Roman" w:hAnsi="Times New Roman" w:cs="Times New Roman"/>
          <w:bCs/>
          <w:lang w:eastAsia="pl-PL"/>
        </w:rPr>
        <w:t xml:space="preserve">Oferty należy składać w terminie </w:t>
      </w:r>
      <w:r w:rsidRPr="00D509A5">
        <w:rPr>
          <w:rFonts w:ascii="Times New Roman" w:eastAsia="Times New Roman" w:hAnsi="Times New Roman" w:cs="Times New Roman"/>
          <w:b/>
          <w:bCs/>
          <w:lang w:eastAsia="pl-PL"/>
        </w:rPr>
        <w:t xml:space="preserve">do dnia </w:t>
      </w:r>
      <w:r w:rsidR="001436E2">
        <w:rPr>
          <w:rFonts w:ascii="Times New Roman" w:eastAsia="Times New Roman" w:hAnsi="Times New Roman" w:cs="Times New Roman"/>
          <w:b/>
          <w:bCs/>
          <w:lang w:eastAsia="pl-PL"/>
        </w:rPr>
        <w:t>2</w:t>
      </w:r>
      <w:r w:rsidR="00C65AEF">
        <w:rPr>
          <w:rFonts w:ascii="Times New Roman" w:eastAsia="Times New Roman" w:hAnsi="Times New Roman" w:cs="Times New Roman"/>
          <w:b/>
          <w:bCs/>
          <w:lang w:eastAsia="pl-PL"/>
        </w:rPr>
        <w:t>0</w:t>
      </w:r>
      <w:r w:rsidR="001436E2">
        <w:rPr>
          <w:rFonts w:ascii="Times New Roman" w:eastAsia="Times New Roman" w:hAnsi="Times New Roman" w:cs="Times New Roman"/>
          <w:b/>
          <w:bCs/>
          <w:lang w:eastAsia="pl-PL"/>
        </w:rPr>
        <w:t xml:space="preserve"> sierpnia</w:t>
      </w:r>
      <w:r w:rsidR="008928A8">
        <w:rPr>
          <w:rFonts w:ascii="Times New Roman" w:eastAsia="Times New Roman" w:hAnsi="Times New Roman" w:cs="Times New Roman"/>
          <w:b/>
          <w:bCs/>
          <w:lang w:eastAsia="pl-PL"/>
        </w:rPr>
        <w:t xml:space="preserve"> 2021</w:t>
      </w:r>
      <w:r w:rsidRPr="00D509A5">
        <w:rPr>
          <w:rFonts w:ascii="Times New Roman" w:eastAsia="Times New Roman" w:hAnsi="Times New Roman" w:cs="Times New Roman"/>
          <w:b/>
          <w:bCs/>
          <w:lang w:eastAsia="pl-PL"/>
        </w:rPr>
        <w:t xml:space="preserve"> r., do godziny </w:t>
      </w:r>
      <w:r w:rsidR="009061FC" w:rsidRPr="00D509A5">
        <w:rPr>
          <w:rFonts w:ascii="Times New Roman" w:eastAsia="Times New Roman" w:hAnsi="Times New Roman" w:cs="Times New Roman"/>
          <w:b/>
          <w:bCs/>
          <w:lang w:eastAsia="pl-PL"/>
        </w:rPr>
        <w:t>09</w:t>
      </w:r>
      <w:r w:rsidRPr="00D509A5">
        <w:rPr>
          <w:rFonts w:ascii="Times New Roman" w:eastAsia="Times New Roman" w:hAnsi="Times New Roman" w:cs="Times New Roman"/>
          <w:b/>
          <w:bCs/>
          <w:lang w:eastAsia="pl-PL"/>
        </w:rPr>
        <w:t xml:space="preserve">:00, </w:t>
      </w:r>
      <w:r w:rsidRPr="00D509A5">
        <w:rPr>
          <w:rFonts w:ascii="Times New Roman" w:eastAsia="Times New Roman" w:hAnsi="Times New Roman" w:cs="Times New Roman"/>
          <w:bCs/>
          <w:lang w:eastAsia="pl-PL"/>
        </w:rPr>
        <w:t>na zasadach, opisanych w rozdziale IX ust. 2-3 SWZ.</w:t>
      </w:r>
    </w:p>
    <w:p w14:paraId="4D510E7F" w14:textId="77777777" w:rsidR="00257C19" w:rsidRPr="00D509A5" w:rsidRDefault="00A869D0" w:rsidP="00427AED">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D509A5">
        <w:rPr>
          <w:rFonts w:ascii="Times New Roman" w:eastAsia="Times New Roman" w:hAnsi="Times New Roman" w:cs="Times New Roman"/>
          <w:lang w:eastAsia="pl-PL"/>
        </w:rPr>
        <w:t>Wykonawca przed upływem terminu do składania ofert może wycofać ofertę za pośrednictwem formularza do wycofania oferty dostępnego na ePUAP i udostępnionego na miniPortalu. Sposób wycofania oferty został opisany w Instrukcji użytkownika dostępnej na miniPortalu. Wykonawca po upływie terminu do składania ofert nie może wycofać złożonej oferty.</w:t>
      </w:r>
    </w:p>
    <w:p w14:paraId="39A5F248" w14:textId="77777777" w:rsidR="00257C19" w:rsidRPr="00D509A5" w:rsidRDefault="00A869D0" w:rsidP="00427AED">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D509A5">
        <w:rPr>
          <w:rFonts w:ascii="Times New Roman" w:eastAsia="Times New Roman" w:hAnsi="Times New Roman" w:cs="Times New Roman"/>
          <w:lang w:eastAsia="pl-PL"/>
        </w:rPr>
        <w:t>Zamawiający odrzuci ofertę złożoną po terminie składania ofert.</w:t>
      </w:r>
    </w:p>
    <w:p w14:paraId="2E4C8D53" w14:textId="727B4755" w:rsidR="00257C19" w:rsidRDefault="00A869D0" w:rsidP="00427AED">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D509A5">
        <w:rPr>
          <w:rFonts w:ascii="Times New Roman" w:eastAsia="Times New Roman" w:hAnsi="Times New Roman" w:cs="Times New Roman"/>
          <w:lang w:eastAsia="pl-PL"/>
        </w:rPr>
        <w:t xml:space="preserve">Otwarcie ofert nastąpi </w:t>
      </w:r>
      <w:r w:rsidRPr="00D509A5">
        <w:rPr>
          <w:rFonts w:ascii="Times New Roman" w:eastAsia="Times New Roman" w:hAnsi="Times New Roman" w:cs="Times New Roman"/>
          <w:b/>
          <w:lang w:eastAsia="pl-PL"/>
        </w:rPr>
        <w:t xml:space="preserve">w dniu </w:t>
      </w:r>
      <w:r w:rsidR="001436E2">
        <w:rPr>
          <w:rFonts w:ascii="Times New Roman" w:eastAsia="Times New Roman" w:hAnsi="Times New Roman" w:cs="Times New Roman"/>
          <w:b/>
          <w:lang w:eastAsia="pl-PL"/>
        </w:rPr>
        <w:t>2</w:t>
      </w:r>
      <w:r w:rsidR="00C65AEF">
        <w:rPr>
          <w:rFonts w:ascii="Times New Roman" w:eastAsia="Times New Roman" w:hAnsi="Times New Roman" w:cs="Times New Roman"/>
          <w:b/>
          <w:lang w:eastAsia="pl-PL"/>
        </w:rPr>
        <w:t>0</w:t>
      </w:r>
      <w:r w:rsidR="001436E2">
        <w:rPr>
          <w:rFonts w:ascii="Times New Roman" w:eastAsia="Times New Roman" w:hAnsi="Times New Roman" w:cs="Times New Roman"/>
          <w:b/>
          <w:lang w:eastAsia="pl-PL"/>
        </w:rPr>
        <w:t xml:space="preserve"> sierpnia</w:t>
      </w:r>
      <w:r>
        <w:rPr>
          <w:rFonts w:ascii="Times New Roman" w:eastAsia="Times New Roman" w:hAnsi="Times New Roman" w:cs="Times New Roman"/>
          <w:b/>
          <w:lang w:eastAsia="pl-PL"/>
        </w:rPr>
        <w:t xml:space="preserve"> 2021 r., o godzinie </w:t>
      </w:r>
      <w:r w:rsidR="009061FC">
        <w:rPr>
          <w:rFonts w:ascii="Times New Roman" w:eastAsia="Times New Roman" w:hAnsi="Times New Roman" w:cs="Times New Roman"/>
          <w:b/>
          <w:lang w:eastAsia="pl-PL"/>
        </w:rPr>
        <w:t>09</w:t>
      </w:r>
      <w:r>
        <w:rPr>
          <w:rFonts w:ascii="Times New Roman" w:eastAsia="Times New Roman" w:hAnsi="Times New Roman" w:cs="Times New Roman"/>
          <w:b/>
          <w:lang w:eastAsia="pl-PL"/>
        </w:rPr>
        <w:t xml:space="preserve">:30 </w:t>
      </w:r>
      <w:r>
        <w:rPr>
          <w:rFonts w:ascii="Times New Roman" w:eastAsia="Times New Roman" w:hAnsi="Times New Roman" w:cs="Times New Roman"/>
          <w:lang w:eastAsia="pl-PL"/>
        </w:rPr>
        <w:t xml:space="preserve">za pomocą funkcjonalności „Deszyfrowanie” udostępnionej zamawiającemu w  miniPortalu, pod adresem </w:t>
      </w:r>
      <w:hyperlink r:id="rId19">
        <w:r>
          <w:rPr>
            <w:rFonts w:ascii="Times New Roman" w:eastAsia="Times New Roman" w:hAnsi="Times New Roman" w:cs="Times New Roman"/>
            <w:iCs/>
            <w:color w:val="0000FF"/>
            <w:u w:val="single"/>
            <w:lang w:eastAsia="pl-PL"/>
          </w:rPr>
          <w:t>https://miniportal.uzp.gov.pl/</w:t>
        </w:r>
      </w:hyperlink>
      <w:r>
        <w:rPr>
          <w:rFonts w:ascii="Times New Roman" w:eastAsia="Times New Roman" w:hAnsi="Times New Roman" w:cs="Times New Roman"/>
          <w:i/>
          <w:iCs/>
          <w:lang w:eastAsia="pl-PL"/>
        </w:rPr>
        <w:t>.</w:t>
      </w:r>
    </w:p>
    <w:p w14:paraId="49D66279" w14:textId="77777777" w:rsidR="00257C19" w:rsidRDefault="00A869D0" w:rsidP="00427AED">
      <w:pPr>
        <w:widowControl w:val="0"/>
        <w:numPr>
          <w:ilvl w:val="0"/>
          <w:numId w:val="13"/>
        </w:numPr>
        <w:tabs>
          <w:tab w:val="center" w:pos="4536"/>
          <w:tab w:val="right" w:pos="9072"/>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408C9413" w14:textId="77777777" w:rsidR="00257C19" w:rsidRDefault="00A869D0" w:rsidP="00427AED">
      <w:pPr>
        <w:widowControl w:val="0"/>
        <w:numPr>
          <w:ilvl w:val="0"/>
          <w:numId w:val="13"/>
        </w:numPr>
        <w:tabs>
          <w:tab w:val="center" w:pos="4536"/>
          <w:tab w:val="right" w:pos="9072"/>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poinformuje o zmianie terminu otwarcia ofert na stronie internetowej prowadzonego postępowania.</w:t>
      </w:r>
    </w:p>
    <w:p w14:paraId="6C1967C1" w14:textId="77777777" w:rsidR="00257C19" w:rsidRDefault="00A869D0" w:rsidP="00427AED">
      <w:pPr>
        <w:widowControl w:val="0"/>
        <w:numPr>
          <w:ilvl w:val="0"/>
          <w:numId w:val="13"/>
        </w:numPr>
        <w:tabs>
          <w:tab w:val="center" w:pos="4536"/>
          <w:tab w:val="right" w:pos="9072"/>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najpóźniej przed otwarciem ofert udostępni na stronie internetowej prowadzonego postępowania informację o kwocie, jaką zamierza przeznaczyć na sfinansowanie zamówienia.</w:t>
      </w:r>
    </w:p>
    <w:p w14:paraId="25AE4290" w14:textId="77777777" w:rsidR="00257C19" w:rsidRDefault="00A869D0" w:rsidP="00427AED">
      <w:pPr>
        <w:widowControl w:val="0"/>
        <w:numPr>
          <w:ilvl w:val="0"/>
          <w:numId w:val="13"/>
        </w:numPr>
        <w:tabs>
          <w:tab w:val="center" w:pos="4536"/>
          <w:tab w:val="right" w:pos="9072"/>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niezwłocznie po otwarciu ofert, udostępni na stronie internetowej prowadzonego postępowania informacje o:</w:t>
      </w:r>
    </w:p>
    <w:p w14:paraId="293C5413" w14:textId="77777777" w:rsidR="00257C19" w:rsidRDefault="00A869D0" w:rsidP="00427AED">
      <w:pPr>
        <w:widowControl w:val="0"/>
        <w:numPr>
          <w:ilvl w:val="1"/>
          <w:numId w:val="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Pr>
          <w:rFonts w:ascii="Times New Roman" w:eastAsia="Times New Roman" w:hAnsi="Times New Roman" w:cs="Times New Roman"/>
          <w:spacing w:val="-3"/>
          <w:lang w:eastAsia="pl-PL"/>
        </w:rPr>
        <w:t xml:space="preserve"> </w:t>
      </w:r>
      <w:r>
        <w:rPr>
          <w:rFonts w:ascii="Times New Roman" w:eastAsia="Times New Roman" w:hAnsi="Times New Roman" w:cs="Times New Roman"/>
          <w:lang w:eastAsia="pl-PL"/>
        </w:rPr>
        <w:t>otwarte;</w:t>
      </w:r>
    </w:p>
    <w:p w14:paraId="0A721481" w14:textId="77777777" w:rsidR="00257C19" w:rsidRDefault="00A869D0" w:rsidP="00427AED">
      <w:pPr>
        <w:widowControl w:val="0"/>
        <w:numPr>
          <w:ilvl w:val="1"/>
          <w:numId w:val="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cenach lub kosztach zawartych w</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ofertach.</w:t>
      </w:r>
    </w:p>
    <w:p w14:paraId="558943CC" w14:textId="77777777" w:rsidR="00257C19" w:rsidRDefault="00A869D0" w:rsidP="00427AED">
      <w:pPr>
        <w:widowControl w:val="0"/>
        <w:numPr>
          <w:ilvl w:val="0"/>
          <w:numId w:val="13"/>
        </w:numPr>
        <w:spacing w:after="0" w:line="240" w:lineRule="auto"/>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u w:val="single"/>
          <w:lang w:eastAsia="pl-PL"/>
        </w:rPr>
        <w:t xml:space="preserve">Zamawiający nie przewiduje przeprowadzania jawnej sesji otwarcia ofert z udziałem wykonawców, jak też transmitowania sesji otwarcia za pośrednictwem elektronicznych </w:t>
      </w:r>
      <w:r>
        <w:rPr>
          <w:rFonts w:ascii="Times New Roman" w:eastAsia="Times New Roman" w:hAnsi="Times New Roman" w:cs="Times New Roman"/>
          <w:u w:val="single"/>
          <w:lang w:eastAsia="pl-PL"/>
        </w:rPr>
        <w:lastRenderedPageBreak/>
        <w:t>narzędzi do przekazu wideo on-line.</w:t>
      </w:r>
    </w:p>
    <w:p w14:paraId="0DFAC606" w14:textId="77777777" w:rsidR="00257C19" w:rsidRDefault="00257C19">
      <w:pPr>
        <w:spacing w:after="0" w:line="240" w:lineRule="auto"/>
        <w:ind w:left="720"/>
        <w:contextualSpacing/>
        <w:jc w:val="both"/>
        <w:rPr>
          <w:rFonts w:ascii="Times New Roman" w:eastAsia="Times New Roman" w:hAnsi="Times New Roman" w:cs="Times New Roman"/>
          <w:bCs/>
          <w:u w:val="single"/>
          <w:lang w:eastAsia="pl-PL"/>
        </w:rPr>
      </w:pPr>
    </w:p>
    <w:p w14:paraId="688B90A5"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XIV – Opis sposobu obliczania ceny</w:t>
      </w:r>
    </w:p>
    <w:p w14:paraId="4D38FA2F" w14:textId="04E03B2B" w:rsidR="00257C19" w:rsidRDefault="00A869D0" w:rsidP="00427AED">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155001">
        <w:rPr>
          <w:rFonts w:ascii="Times New Roman" w:eastAsia="Times New Roman" w:hAnsi="Times New Roman" w:cs="Times New Roman"/>
          <w:color w:val="000000"/>
          <w:lang w:eastAsia="pl-PL"/>
        </w:rPr>
        <w:t xml:space="preserve">Wykonawca musi przedstawić w formie indywidualnej kalkulacji cenowej, wyrażoną w </w:t>
      </w:r>
      <w:r w:rsidR="00802FA5" w:rsidRPr="00155001">
        <w:rPr>
          <w:rFonts w:ascii="Times New Roman" w:eastAsia="Times New Roman" w:hAnsi="Times New Roman" w:cs="Times New Roman"/>
          <w:lang w:eastAsia="pl-PL"/>
        </w:rPr>
        <w:t>euro (EUR)</w:t>
      </w:r>
      <w:r w:rsidRPr="00155001">
        <w:rPr>
          <w:rFonts w:ascii="Times New Roman" w:eastAsia="Times New Roman" w:hAnsi="Times New Roman" w:cs="Times New Roman"/>
          <w:color w:val="000000"/>
          <w:lang w:eastAsia="pl-PL"/>
        </w:rPr>
        <w:t xml:space="preserve"> </w:t>
      </w:r>
      <w:r w:rsidRPr="00155001">
        <w:rPr>
          <w:rFonts w:ascii="Times New Roman" w:eastAsia="Times New Roman" w:hAnsi="Times New Roman" w:cs="Times New Roman"/>
          <w:bCs/>
          <w:color w:val="000000"/>
          <w:lang w:eastAsia="pl-PL"/>
        </w:rPr>
        <w:t>sumaryczną cenę za realizację całości przedmiotu zamówienia, z uwzględnieniem cen jednostkowych netto/brutto oraz wysokości</w:t>
      </w:r>
      <w:r>
        <w:rPr>
          <w:rFonts w:ascii="Times New Roman" w:eastAsia="Times New Roman" w:hAnsi="Times New Roman" w:cs="Times New Roman"/>
          <w:bCs/>
          <w:color w:val="000000"/>
          <w:lang w:eastAsia="pl-PL"/>
        </w:rPr>
        <w:t xml:space="preserve"> należnego podatku od towarów i usług VAT (zestawienie tabelaryczne w załączniku 2 do formularza oferty).</w:t>
      </w:r>
    </w:p>
    <w:p w14:paraId="1DE2BAA9" w14:textId="77777777" w:rsidR="00257C19" w:rsidRDefault="00A869D0" w:rsidP="00427AED">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 do siedziby jednostki organizacyjnej zamawiającego, koszty gwarancyjne – zgodnie z SWZ i wzorem umowy oraz celne – o ile dotyczą), rabaty, opusty itp., których wykonawca zamierza udzielić.</w:t>
      </w:r>
    </w:p>
    <w:p w14:paraId="42379B22" w14:textId="77777777" w:rsidR="00257C19" w:rsidRDefault="00A869D0" w:rsidP="00427AED">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A47484E" w14:textId="77777777" w:rsidR="00257C19" w:rsidRDefault="00A869D0" w:rsidP="00427AED">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Sumaryczna cena wyliczona w indywidualnej kalkulacji wykonawcy winna odpowiadać cenie podanej przez wykonawcę w formularzu oferty dla całości/części przedmiotu zamówienia.</w:t>
      </w:r>
    </w:p>
    <w:p w14:paraId="679834F5" w14:textId="77777777" w:rsidR="00257C19" w:rsidRDefault="00A869D0" w:rsidP="00427AED">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przewiduje płatność zgodnie z postanowieniami załączonego do niniejszej SWZ wzoru umowy.</w:t>
      </w:r>
    </w:p>
    <w:p w14:paraId="55348CD2" w14:textId="77777777" w:rsidR="00257C19" w:rsidRDefault="00A869D0" w:rsidP="00427AED">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C0B2AC1" w14:textId="77777777" w:rsidR="00257C19" w:rsidRDefault="00A869D0" w:rsidP="00427AED">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33741F7B" w14:textId="77777777" w:rsidR="00257C19" w:rsidRDefault="00A869D0" w:rsidP="00427AED">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E884B5" w14:textId="77777777" w:rsidR="00257C19" w:rsidRDefault="00A869D0" w:rsidP="00427AED">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color w:val="000000"/>
          <w:lang w:eastAsia="pl-PL"/>
        </w:rPr>
        <w:t>W</w:t>
      </w:r>
      <w:r>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5B37D11E" w14:textId="0FD19FCF" w:rsidR="00257C19" w:rsidRPr="00142F16" w:rsidRDefault="00A869D0" w:rsidP="00427AED">
      <w:pPr>
        <w:widowControl w:val="0"/>
        <w:numPr>
          <w:ilvl w:val="0"/>
          <w:numId w:val="14"/>
        </w:numPr>
        <w:spacing w:after="0" w:line="240" w:lineRule="auto"/>
        <w:contextualSpacing/>
        <w:jc w:val="both"/>
        <w:rPr>
          <w:rFonts w:ascii="Times New Roman" w:eastAsia="Times New Roman" w:hAnsi="Times New Roman" w:cs="Times New Roman"/>
          <w:bCs/>
          <w:lang w:eastAsia="pl-PL"/>
        </w:rPr>
      </w:pPr>
      <w:r w:rsidRPr="00142F16">
        <w:rPr>
          <w:rFonts w:ascii="Times New Roman" w:eastAsia="Times New Roman" w:hAnsi="Times New Roman" w:cs="Times New Roman"/>
          <w:bCs/>
          <w:color w:val="000000"/>
          <w:lang w:eastAsia="pl-PL"/>
        </w:rPr>
        <w:t>Zasady rozliczenia szczegółowo uregulowano w załączonym do SWZ wzorze umowy.</w:t>
      </w:r>
    </w:p>
    <w:p w14:paraId="075E630A" w14:textId="77777777" w:rsidR="00257C19" w:rsidRDefault="00257C19">
      <w:pPr>
        <w:spacing w:after="0" w:line="240" w:lineRule="auto"/>
        <w:jc w:val="both"/>
        <w:rPr>
          <w:rFonts w:ascii="Times New Roman" w:hAnsi="Times New Roman" w:cs="Times New Roman"/>
        </w:rPr>
      </w:pPr>
    </w:p>
    <w:p w14:paraId="4B0A22C4" w14:textId="77777777" w:rsidR="00257C19" w:rsidRPr="00DC3FC0" w:rsidRDefault="00A869D0">
      <w:pPr>
        <w:spacing w:after="0" w:line="240" w:lineRule="auto"/>
        <w:jc w:val="both"/>
        <w:rPr>
          <w:rFonts w:ascii="Times New Roman" w:eastAsia="Times New Roman" w:hAnsi="Times New Roman" w:cs="Times New Roman"/>
          <w:b/>
          <w:bCs/>
          <w:lang w:eastAsia="pl-PL"/>
        </w:rPr>
      </w:pPr>
      <w:r w:rsidRPr="00DC3FC0">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5EE49284" w14:textId="458D210D" w:rsidR="00257C19" w:rsidRPr="00DC3FC0" w:rsidRDefault="00A869D0" w:rsidP="00427AED">
      <w:pPr>
        <w:widowControl w:val="0"/>
        <w:numPr>
          <w:ilvl w:val="0"/>
          <w:numId w:val="15"/>
        </w:numPr>
        <w:spacing w:after="0" w:line="240" w:lineRule="auto"/>
        <w:contextualSpacing/>
        <w:jc w:val="both"/>
        <w:rPr>
          <w:rFonts w:ascii="Times New Roman" w:eastAsia="Times New Roman" w:hAnsi="Times New Roman" w:cs="Times New Roman"/>
          <w:bCs/>
          <w:lang w:eastAsia="pl-PL"/>
        </w:rPr>
      </w:pPr>
      <w:r w:rsidRPr="00DC3FC0">
        <w:rPr>
          <w:rFonts w:ascii="Times New Roman" w:eastAsia="Times New Roman" w:hAnsi="Times New Roman" w:cs="Times New Roman"/>
          <w:bCs/>
          <w:lang w:eastAsia="pl-PL"/>
        </w:rPr>
        <w:t>Kryteri</w:t>
      </w:r>
      <w:r w:rsidR="00DC3FC0" w:rsidRPr="00DC3FC0">
        <w:rPr>
          <w:rFonts w:ascii="Times New Roman" w:eastAsia="Times New Roman" w:hAnsi="Times New Roman" w:cs="Times New Roman"/>
          <w:bCs/>
          <w:lang w:eastAsia="pl-PL"/>
        </w:rPr>
        <w:t>a</w:t>
      </w:r>
      <w:r w:rsidRPr="00DC3FC0">
        <w:rPr>
          <w:rFonts w:ascii="Times New Roman" w:eastAsia="Times New Roman" w:hAnsi="Times New Roman" w:cs="Times New Roman"/>
          <w:bCs/>
          <w:lang w:eastAsia="pl-PL"/>
        </w:rPr>
        <w:t xml:space="preserve"> oceny ofert:</w:t>
      </w:r>
    </w:p>
    <w:p w14:paraId="09A4910D" w14:textId="746FA396" w:rsidR="00DC3FC0" w:rsidRPr="00DC3FC0" w:rsidRDefault="00DC3FC0" w:rsidP="00427AED">
      <w:pPr>
        <w:pStyle w:val="Zwykytekst"/>
        <w:numPr>
          <w:ilvl w:val="1"/>
          <w:numId w:val="15"/>
        </w:numPr>
        <w:ind w:left="1276" w:hanging="556"/>
        <w:jc w:val="both"/>
        <w:rPr>
          <w:rFonts w:ascii="Times New Roman" w:hAnsi="Times New Roman" w:cs="Times New Roman"/>
          <w:color w:val="000000"/>
          <w:sz w:val="22"/>
        </w:rPr>
      </w:pPr>
      <w:r w:rsidRPr="00DC3FC0">
        <w:rPr>
          <w:rFonts w:ascii="Times New Roman" w:eastAsia="Times New Roman" w:hAnsi="Times New Roman" w:cs="Times New Roman"/>
          <w:sz w:val="22"/>
        </w:rPr>
        <w:t xml:space="preserve">Cena za całość przedmiotu zamówienia </w:t>
      </w:r>
      <w:r w:rsidRPr="00DC3FC0">
        <w:rPr>
          <w:rFonts w:ascii="Times New Roman" w:hAnsi="Times New Roman" w:cs="Times New Roman"/>
          <w:color w:val="000000"/>
          <w:sz w:val="22"/>
        </w:rPr>
        <w:t xml:space="preserve">– 60% </w:t>
      </w:r>
    </w:p>
    <w:p w14:paraId="095D52C1" w14:textId="525DA584" w:rsidR="00DC3FC0" w:rsidRPr="00967BCC" w:rsidRDefault="00DC3FC0" w:rsidP="00427AED">
      <w:pPr>
        <w:pStyle w:val="Zwykytekst"/>
        <w:numPr>
          <w:ilvl w:val="1"/>
          <w:numId w:val="15"/>
        </w:numPr>
        <w:ind w:left="1276" w:hanging="556"/>
        <w:jc w:val="both"/>
        <w:rPr>
          <w:rFonts w:ascii="Times New Roman" w:hAnsi="Times New Roman" w:cs="Times New Roman"/>
          <w:color w:val="000000"/>
          <w:sz w:val="22"/>
        </w:rPr>
      </w:pPr>
      <w:r w:rsidRPr="00967BCC">
        <w:rPr>
          <w:rFonts w:ascii="Times New Roman" w:hAnsi="Times New Roman" w:cs="Times New Roman"/>
          <w:color w:val="000000"/>
          <w:sz w:val="22"/>
        </w:rPr>
        <w:t xml:space="preserve">Długość gwarancji dla </w:t>
      </w:r>
      <w:bookmarkStart w:id="1" w:name="_Hlk71535479"/>
      <w:r w:rsidRPr="00967BCC">
        <w:rPr>
          <w:rFonts w:ascii="Times New Roman" w:hAnsi="Times New Roman" w:cs="Times New Roman"/>
          <w:sz w:val="22"/>
        </w:rPr>
        <w:t>układu doprowadzającego wiązkę do stacji końcowych</w:t>
      </w:r>
      <w:r w:rsidRPr="00967BCC">
        <w:rPr>
          <w:rFonts w:ascii="Times New Roman" w:hAnsi="Times New Roman" w:cs="Times New Roman"/>
          <w:color w:val="000000"/>
          <w:sz w:val="22"/>
        </w:rPr>
        <w:t xml:space="preserve"> </w:t>
      </w:r>
      <w:bookmarkEnd w:id="1"/>
      <w:r w:rsidRPr="00967BCC">
        <w:rPr>
          <w:rFonts w:ascii="Times New Roman" w:hAnsi="Times New Roman" w:cs="Times New Roman"/>
          <w:color w:val="000000"/>
          <w:sz w:val="22"/>
        </w:rPr>
        <w:t>– 15%</w:t>
      </w:r>
    </w:p>
    <w:p w14:paraId="5C3C5DF9" w14:textId="426B7D4A" w:rsidR="00DC3FC0" w:rsidRPr="00967BCC" w:rsidRDefault="00DC3FC0" w:rsidP="00427AED">
      <w:pPr>
        <w:pStyle w:val="Zwykytekst"/>
        <w:numPr>
          <w:ilvl w:val="1"/>
          <w:numId w:val="15"/>
        </w:numPr>
        <w:ind w:left="1276" w:hanging="556"/>
        <w:jc w:val="both"/>
        <w:rPr>
          <w:rFonts w:ascii="Times New Roman" w:hAnsi="Times New Roman" w:cs="Times New Roman"/>
          <w:color w:val="000000"/>
          <w:sz w:val="22"/>
        </w:rPr>
      </w:pPr>
      <w:r w:rsidRPr="00967BCC">
        <w:rPr>
          <w:rFonts w:ascii="Times New Roman" w:hAnsi="Times New Roman" w:cs="Times New Roman"/>
          <w:color w:val="000000"/>
          <w:sz w:val="22"/>
        </w:rPr>
        <w:t>Termin realizacji zamówienia – 10 %</w:t>
      </w:r>
    </w:p>
    <w:p w14:paraId="513ED261" w14:textId="30B17EFD" w:rsidR="00DC3FC0" w:rsidRPr="00967BCC" w:rsidRDefault="00DC3FC0" w:rsidP="00427AED">
      <w:pPr>
        <w:pStyle w:val="Zwykytekst"/>
        <w:numPr>
          <w:ilvl w:val="1"/>
          <w:numId w:val="15"/>
        </w:numPr>
        <w:ind w:left="1276" w:hanging="567"/>
        <w:jc w:val="both"/>
        <w:rPr>
          <w:rFonts w:ascii="Times New Roman" w:hAnsi="Times New Roman" w:cs="Times New Roman"/>
          <w:color w:val="000000"/>
          <w:sz w:val="22"/>
        </w:rPr>
      </w:pPr>
      <w:r w:rsidRPr="00967BCC">
        <w:rPr>
          <w:rFonts w:ascii="Times New Roman" w:hAnsi="Times New Roman" w:cs="Times New Roman"/>
          <w:color w:val="000000"/>
          <w:sz w:val="22"/>
        </w:rPr>
        <w:t xml:space="preserve">Czas reakcji serwisu dla </w:t>
      </w:r>
      <w:r w:rsidRPr="00967BCC">
        <w:rPr>
          <w:rFonts w:ascii="Times New Roman" w:hAnsi="Times New Roman" w:cs="Times New Roman"/>
          <w:sz w:val="22"/>
        </w:rPr>
        <w:t xml:space="preserve">spektrometru FT-IR wraz z mikroskopem, detektorem matrycowym i niezbędnymi komponentami </w:t>
      </w:r>
      <w:r w:rsidRPr="00967BCC">
        <w:rPr>
          <w:rFonts w:ascii="Times New Roman" w:hAnsi="Times New Roman" w:cs="Times New Roman"/>
          <w:color w:val="000000"/>
          <w:sz w:val="22"/>
        </w:rPr>
        <w:t>– 15%</w:t>
      </w:r>
    </w:p>
    <w:p w14:paraId="7219B41E" w14:textId="721D8FEC" w:rsidR="00DC3FC0" w:rsidRPr="00967BCC" w:rsidRDefault="00DC3FC0" w:rsidP="00427AED">
      <w:pPr>
        <w:pStyle w:val="Akapitzlist"/>
        <w:widowControl/>
        <w:numPr>
          <w:ilvl w:val="0"/>
          <w:numId w:val="15"/>
        </w:numPr>
        <w:tabs>
          <w:tab w:val="left" w:pos="426"/>
          <w:tab w:val="num" w:pos="2552"/>
        </w:tabs>
        <w:suppressAutoHyphens w:val="0"/>
        <w:jc w:val="both"/>
        <w:rPr>
          <w:color w:val="000000"/>
          <w:sz w:val="22"/>
          <w:szCs w:val="22"/>
        </w:rPr>
      </w:pPr>
      <w:r w:rsidRPr="00967BCC">
        <w:rPr>
          <w:color w:val="000000"/>
          <w:sz w:val="22"/>
          <w:szCs w:val="22"/>
        </w:rPr>
        <w:t>W kryterium „</w:t>
      </w:r>
      <w:r w:rsidRPr="00967BCC">
        <w:rPr>
          <w:sz w:val="22"/>
          <w:szCs w:val="22"/>
        </w:rPr>
        <w:t>Cena za całość przedmiotu zamówienia</w:t>
      </w:r>
      <w:r w:rsidRPr="00967BCC">
        <w:rPr>
          <w:color w:val="000000"/>
          <w:sz w:val="22"/>
          <w:szCs w:val="22"/>
        </w:rPr>
        <w:t>” punkty będą liczone w następujący sposób:</w:t>
      </w:r>
    </w:p>
    <w:p w14:paraId="5F1FDDC7" w14:textId="77777777" w:rsidR="00DC3FC0" w:rsidRPr="00967BCC" w:rsidRDefault="00DC3FC0" w:rsidP="00DC3FC0">
      <w:pPr>
        <w:pStyle w:val="Zwykytekst"/>
        <w:tabs>
          <w:tab w:val="left" w:pos="426"/>
        </w:tabs>
        <w:ind w:left="851" w:hanging="142"/>
        <w:jc w:val="both"/>
        <w:rPr>
          <w:rFonts w:ascii="Times New Roman" w:hAnsi="Times New Roman" w:cs="Times New Roman"/>
          <w:color w:val="000000"/>
          <w:sz w:val="22"/>
        </w:rPr>
      </w:pPr>
      <w:r w:rsidRPr="00967BCC">
        <w:rPr>
          <w:rFonts w:ascii="Times New Roman" w:hAnsi="Times New Roman" w:cs="Times New Roman"/>
          <w:color w:val="000000"/>
          <w:sz w:val="22"/>
        </w:rPr>
        <w:t>C = (Cnaj /Co) x 6</w:t>
      </w:r>
    </w:p>
    <w:p w14:paraId="648C174C" w14:textId="77777777" w:rsidR="00DC3FC0" w:rsidRPr="00967BCC" w:rsidRDefault="00DC3FC0" w:rsidP="00DC3FC0">
      <w:pPr>
        <w:pStyle w:val="Zwykytekst"/>
        <w:tabs>
          <w:tab w:val="left" w:pos="426"/>
        </w:tabs>
        <w:spacing w:before="60" w:after="60"/>
        <w:ind w:firstLine="709"/>
        <w:jc w:val="both"/>
        <w:rPr>
          <w:rFonts w:ascii="Times New Roman" w:hAnsi="Times New Roman" w:cs="Times New Roman"/>
          <w:color w:val="000000"/>
          <w:sz w:val="22"/>
        </w:rPr>
      </w:pPr>
      <w:r w:rsidRPr="00967BCC">
        <w:rPr>
          <w:rFonts w:ascii="Times New Roman" w:hAnsi="Times New Roman" w:cs="Times New Roman"/>
          <w:color w:val="000000"/>
          <w:sz w:val="22"/>
        </w:rPr>
        <w:t>gdzie:</w:t>
      </w:r>
    </w:p>
    <w:p w14:paraId="6D66B00C" w14:textId="733C8A83" w:rsidR="00DC3FC0" w:rsidRPr="00967BCC" w:rsidRDefault="00DC3FC0" w:rsidP="00DC3FC0">
      <w:pPr>
        <w:pStyle w:val="Zwykytekst"/>
        <w:tabs>
          <w:tab w:val="left" w:pos="426"/>
        </w:tabs>
        <w:ind w:left="851" w:hanging="142"/>
        <w:jc w:val="both"/>
        <w:rPr>
          <w:rFonts w:ascii="Times New Roman" w:hAnsi="Times New Roman" w:cs="Times New Roman"/>
          <w:color w:val="000000"/>
          <w:sz w:val="22"/>
        </w:rPr>
      </w:pPr>
      <w:r w:rsidRPr="00967BCC">
        <w:rPr>
          <w:rFonts w:ascii="Times New Roman" w:hAnsi="Times New Roman" w:cs="Times New Roman"/>
          <w:color w:val="000000"/>
          <w:sz w:val="22"/>
        </w:rPr>
        <w:t>C – liczba punktów przyznana danej ofercie</w:t>
      </w:r>
    </w:p>
    <w:p w14:paraId="177CBCB7" w14:textId="059DBEE2" w:rsidR="00DC3FC0" w:rsidRPr="00967BCC" w:rsidRDefault="00DC3FC0" w:rsidP="00DC3FC0">
      <w:pPr>
        <w:pStyle w:val="Zwykytekst"/>
        <w:tabs>
          <w:tab w:val="left" w:pos="426"/>
        </w:tabs>
        <w:ind w:left="851" w:hanging="142"/>
        <w:jc w:val="both"/>
        <w:rPr>
          <w:rFonts w:ascii="Times New Roman" w:hAnsi="Times New Roman" w:cs="Times New Roman"/>
          <w:color w:val="000000"/>
          <w:sz w:val="22"/>
        </w:rPr>
      </w:pPr>
      <w:r w:rsidRPr="00967BCC">
        <w:rPr>
          <w:rFonts w:ascii="Times New Roman" w:hAnsi="Times New Roman" w:cs="Times New Roman"/>
          <w:color w:val="000000"/>
          <w:sz w:val="22"/>
        </w:rPr>
        <w:t>C</w:t>
      </w:r>
      <w:r w:rsidRPr="00967BCC">
        <w:rPr>
          <w:rFonts w:ascii="Times New Roman" w:hAnsi="Times New Roman" w:cs="Times New Roman"/>
          <w:color w:val="000000"/>
          <w:sz w:val="22"/>
          <w:vertAlign w:val="subscript"/>
        </w:rPr>
        <w:t>naj</w:t>
      </w:r>
      <w:r w:rsidRPr="00967BCC">
        <w:rPr>
          <w:rFonts w:ascii="Times New Roman" w:hAnsi="Times New Roman" w:cs="Times New Roman"/>
          <w:color w:val="000000"/>
          <w:sz w:val="22"/>
        </w:rPr>
        <w:t xml:space="preserve"> – najniższa cena spośród ważnych ofert</w:t>
      </w:r>
    </w:p>
    <w:p w14:paraId="276071CD" w14:textId="7C19D217" w:rsidR="00DC3FC0" w:rsidRPr="00967BCC" w:rsidRDefault="00DC3FC0" w:rsidP="00DC3FC0">
      <w:pPr>
        <w:pStyle w:val="Zwykytekst"/>
        <w:tabs>
          <w:tab w:val="left" w:pos="426"/>
        </w:tabs>
        <w:ind w:left="851" w:hanging="142"/>
        <w:jc w:val="both"/>
        <w:rPr>
          <w:rFonts w:ascii="Times New Roman" w:hAnsi="Times New Roman" w:cs="Times New Roman"/>
          <w:color w:val="000000"/>
          <w:sz w:val="22"/>
        </w:rPr>
      </w:pPr>
      <w:r w:rsidRPr="00967BCC">
        <w:rPr>
          <w:rFonts w:ascii="Times New Roman" w:hAnsi="Times New Roman" w:cs="Times New Roman"/>
          <w:color w:val="000000"/>
          <w:sz w:val="22"/>
        </w:rPr>
        <w:t>C</w:t>
      </w:r>
      <w:r w:rsidRPr="00967BCC">
        <w:rPr>
          <w:rFonts w:ascii="Times New Roman" w:hAnsi="Times New Roman" w:cs="Times New Roman"/>
          <w:color w:val="000000"/>
          <w:sz w:val="22"/>
          <w:vertAlign w:val="subscript"/>
        </w:rPr>
        <w:t>o</w:t>
      </w:r>
      <w:r w:rsidRPr="00967BCC">
        <w:rPr>
          <w:rFonts w:ascii="Times New Roman" w:hAnsi="Times New Roman" w:cs="Times New Roman"/>
          <w:color w:val="000000"/>
          <w:sz w:val="22"/>
        </w:rPr>
        <w:t xml:space="preserve"> – cena podana przez Wykonawcę, dla którego wynik jest obliczany</w:t>
      </w:r>
    </w:p>
    <w:p w14:paraId="39FA9D97" w14:textId="77777777" w:rsidR="00DC3FC0" w:rsidRPr="00967BCC" w:rsidRDefault="00DC3FC0" w:rsidP="00DC3FC0">
      <w:pPr>
        <w:tabs>
          <w:tab w:val="left" w:pos="426"/>
        </w:tabs>
        <w:ind w:left="567" w:firstLine="142"/>
        <w:jc w:val="both"/>
        <w:rPr>
          <w:rFonts w:ascii="Times New Roman" w:hAnsi="Times New Roman" w:cs="Times New Roman"/>
          <w:u w:val="single"/>
        </w:rPr>
      </w:pPr>
      <w:r w:rsidRPr="00967BCC">
        <w:rPr>
          <w:rFonts w:ascii="Times New Roman" w:hAnsi="Times New Roman" w:cs="Times New Roman"/>
          <w:u w:val="single"/>
        </w:rPr>
        <w:lastRenderedPageBreak/>
        <w:t>Maksymalna liczba punktów, które Wykonawca może uzyskać w tym kryterium wynosi 6.</w:t>
      </w:r>
    </w:p>
    <w:p w14:paraId="5E7C74B5" w14:textId="72F5965B" w:rsidR="00DC3FC0" w:rsidRPr="00967BCC" w:rsidRDefault="00DC3FC0" w:rsidP="00427AED">
      <w:pPr>
        <w:pStyle w:val="Akapitzlist"/>
        <w:widowControl/>
        <w:numPr>
          <w:ilvl w:val="0"/>
          <w:numId w:val="15"/>
        </w:numPr>
        <w:tabs>
          <w:tab w:val="left" w:pos="426"/>
          <w:tab w:val="num" w:pos="2552"/>
        </w:tabs>
        <w:suppressAutoHyphens w:val="0"/>
        <w:jc w:val="both"/>
        <w:rPr>
          <w:color w:val="000000"/>
          <w:sz w:val="22"/>
          <w:szCs w:val="22"/>
        </w:rPr>
      </w:pPr>
      <w:r w:rsidRPr="00967BCC">
        <w:rPr>
          <w:color w:val="000000"/>
          <w:sz w:val="22"/>
          <w:szCs w:val="22"/>
        </w:rPr>
        <w:t xml:space="preserve">W kryterium „Długość gwarancji dla </w:t>
      </w:r>
      <w:r w:rsidRPr="00967BCC">
        <w:rPr>
          <w:sz w:val="22"/>
          <w:szCs w:val="22"/>
        </w:rPr>
        <w:t>układu doprowadzającego wiązkę do stacji końcowych</w:t>
      </w:r>
      <w:r w:rsidRPr="00967BCC">
        <w:rPr>
          <w:color w:val="000000"/>
          <w:sz w:val="22"/>
          <w:szCs w:val="22"/>
        </w:rPr>
        <w:t>” punkty będą przyznawane w następujący sposób:</w:t>
      </w:r>
    </w:p>
    <w:p w14:paraId="67962F33" w14:textId="20A8C16B" w:rsidR="00DC3FC0" w:rsidRPr="00967BCC" w:rsidRDefault="00DC3FC0" w:rsidP="00427AED">
      <w:pPr>
        <w:pStyle w:val="Akapitzlist"/>
        <w:numPr>
          <w:ilvl w:val="0"/>
          <w:numId w:val="38"/>
        </w:numPr>
        <w:tabs>
          <w:tab w:val="left" w:pos="426"/>
        </w:tabs>
        <w:jc w:val="both"/>
        <w:rPr>
          <w:color w:val="000000"/>
          <w:sz w:val="22"/>
          <w:szCs w:val="22"/>
        </w:rPr>
      </w:pPr>
      <w:r w:rsidRPr="00967BCC">
        <w:rPr>
          <w:color w:val="000000"/>
          <w:sz w:val="22"/>
          <w:szCs w:val="22"/>
        </w:rPr>
        <w:t>zaoferowanie 12 miesięcznej gwarancji dla układu doprowadzającego wiązkę do stacji końcowych</w:t>
      </w:r>
      <w:r w:rsidRPr="00967BCC">
        <w:rPr>
          <w:b/>
          <w:color w:val="000000"/>
          <w:sz w:val="22"/>
          <w:szCs w:val="22"/>
        </w:rPr>
        <w:t xml:space="preserve"> </w:t>
      </w:r>
      <w:r w:rsidRPr="00967BCC">
        <w:rPr>
          <w:color w:val="000000"/>
          <w:sz w:val="22"/>
          <w:szCs w:val="22"/>
        </w:rPr>
        <w:t>– 0 pkt;</w:t>
      </w:r>
    </w:p>
    <w:p w14:paraId="079DA381" w14:textId="12CFFA28" w:rsidR="00DC3FC0" w:rsidRPr="00967BCC" w:rsidRDefault="00DC3FC0" w:rsidP="00427AED">
      <w:pPr>
        <w:pStyle w:val="Akapitzlist"/>
        <w:numPr>
          <w:ilvl w:val="0"/>
          <w:numId w:val="38"/>
        </w:numPr>
        <w:tabs>
          <w:tab w:val="left" w:pos="426"/>
        </w:tabs>
        <w:jc w:val="both"/>
        <w:rPr>
          <w:color w:val="000000"/>
          <w:sz w:val="22"/>
          <w:szCs w:val="22"/>
        </w:rPr>
      </w:pPr>
      <w:r w:rsidRPr="00967BCC">
        <w:rPr>
          <w:color w:val="000000"/>
          <w:sz w:val="22"/>
          <w:szCs w:val="22"/>
        </w:rPr>
        <w:t>zaoferowanie 24 miesięcznej gwarancji dla układu doprowadzającego wiązkę do stacji końcowych – 1,5 pkt;</w:t>
      </w:r>
    </w:p>
    <w:p w14:paraId="45963586" w14:textId="77777777" w:rsidR="00DC3FC0" w:rsidRPr="00967BCC" w:rsidRDefault="00DC3FC0" w:rsidP="00DC3FC0">
      <w:pPr>
        <w:tabs>
          <w:tab w:val="left" w:pos="709"/>
        </w:tabs>
        <w:ind w:left="567" w:firstLine="142"/>
        <w:jc w:val="both"/>
        <w:rPr>
          <w:rFonts w:ascii="Times New Roman" w:hAnsi="Times New Roman" w:cs="Times New Roman"/>
          <w:u w:val="single"/>
        </w:rPr>
      </w:pPr>
      <w:r w:rsidRPr="00967BCC">
        <w:rPr>
          <w:rFonts w:ascii="Times New Roman" w:hAnsi="Times New Roman" w:cs="Times New Roman"/>
          <w:u w:val="single"/>
        </w:rPr>
        <w:t>Maksymalna liczba punktów, które Wykonawca może uzyskać w tym kryterium wynosi 1,5.</w:t>
      </w:r>
    </w:p>
    <w:p w14:paraId="6C705381" w14:textId="54E80437" w:rsidR="00DC3FC0" w:rsidRPr="00967BCC" w:rsidRDefault="00DC3FC0" w:rsidP="00427AED">
      <w:pPr>
        <w:pStyle w:val="Akapitzlist"/>
        <w:numPr>
          <w:ilvl w:val="0"/>
          <w:numId w:val="15"/>
        </w:numPr>
        <w:tabs>
          <w:tab w:val="left" w:pos="426"/>
        </w:tabs>
        <w:jc w:val="both"/>
        <w:rPr>
          <w:color w:val="000000"/>
          <w:sz w:val="22"/>
          <w:szCs w:val="22"/>
        </w:rPr>
      </w:pPr>
      <w:r w:rsidRPr="00967BCC">
        <w:rPr>
          <w:color w:val="000000"/>
          <w:sz w:val="22"/>
          <w:szCs w:val="22"/>
        </w:rPr>
        <w:t>W kryterium „Termin realizacji zamówienia” punkty będą przyznawane w następujący sposób:</w:t>
      </w:r>
    </w:p>
    <w:p w14:paraId="2C4065BD" w14:textId="4E949AA5" w:rsidR="00DC3FC0" w:rsidRPr="00967BCC" w:rsidRDefault="00DC3FC0" w:rsidP="00427AED">
      <w:pPr>
        <w:pStyle w:val="Akapitzlist"/>
        <w:numPr>
          <w:ilvl w:val="0"/>
          <w:numId w:val="39"/>
        </w:numPr>
        <w:tabs>
          <w:tab w:val="left" w:pos="426"/>
          <w:tab w:val="left" w:pos="1134"/>
        </w:tabs>
        <w:ind w:left="1134" w:hanging="425"/>
        <w:jc w:val="both"/>
        <w:rPr>
          <w:color w:val="000000"/>
          <w:sz w:val="22"/>
          <w:szCs w:val="22"/>
        </w:rPr>
      </w:pPr>
      <w:r w:rsidRPr="00967BCC">
        <w:rPr>
          <w:color w:val="000000"/>
          <w:sz w:val="22"/>
          <w:szCs w:val="22"/>
        </w:rPr>
        <w:t>zadeklarowanie terminu realizacji zamówienia do 25 tygodni od daty udzielenia</w:t>
      </w:r>
      <w:r w:rsidR="00B84C09" w:rsidRPr="00967BCC">
        <w:rPr>
          <w:color w:val="000000"/>
          <w:sz w:val="22"/>
          <w:szCs w:val="22"/>
        </w:rPr>
        <w:t xml:space="preserve"> </w:t>
      </w:r>
      <w:r w:rsidRPr="00967BCC">
        <w:rPr>
          <w:color w:val="000000"/>
          <w:sz w:val="22"/>
          <w:szCs w:val="22"/>
        </w:rPr>
        <w:t>zamówienia – 0 pkt;</w:t>
      </w:r>
    </w:p>
    <w:p w14:paraId="3D8BD076" w14:textId="7E781506" w:rsidR="00DC3FC0" w:rsidRPr="00967BCC" w:rsidRDefault="00DC3FC0" w:rsidP="00427AED">
      <w:pPr>
        <w:pStyle w:val="Akapitzlist"/>
        <w:numPr>
          <w:ilvl w:val="0"/>
          <w:numId w:val="39"/>
        </w:numPr>
        <w:tabs>
          <w:tab w:val="left" w:pos="426"/>
          <w:tab w:val="left" w:pos="1134"/>
        </w:tabs>
        <w:ind w:left="1134" w:hanging="425"/>
        <w:jc w:val="both"/>
        <w:rPr>
          <w:color w:val="000000"/>
          <w:sz w:val="22"/>
          <w:szCs w:val="22"/>
        </w:rPr>
      </w:pPr>
      <w:r w:rsidRPr="00967BCC">
        <w:rPr>
          <w:color w:val="000000"/>
          <w:sz w:val="22"/>
          <w:szCs w:val="22"/>
        </w:rPr>
        <w:t>zadeklarowanie terminu realizacji zamówienia do 22 tygodni od daty udzielenia zamówienia  – 1 pkt;</w:t>
      </w:r>
    </w:p>
    <w:p w14:paraId="39D0FD66" w14:textId="57443FF1" w:rsidR="00DC3FC0" w:rsidRPr="00967BCC" w:rsidRDefault="00DC3FC0" w:rsidP="00B84C09">
      <w:pPr>
        <w:tabs>
          <w:tab w:val="left" w:pos="426"/>
        </w:tabs>
        <w:ind w:left="708"/>
        <w:jc w:val="both"/>
        <w:rPr>
          <w:rFonts w:ascii="Times New Roman" w:hAnsi="Times New Roman" w:cs="Times New Roman"/>
          <w:u w:val="single"/>
        </w:rPr>
      </w:pPr>
      <w:r w:rsidRPr="00967BCC">
        <w:rPr>
          <w:rFonts w:ascii="Times New Roman" w:hAnsi="Times New Roman" w:cs="Times New Roman"/>
          <w:u w:val="single"/>
        </w:rPr>
        <w:t>Maksymalna liczba punktów, które Wykonawca może uzyskać w tym kryterium wynosi 1.</w:t>
      </w:r>
    </w:p>
    <w:p w14:paraId="21960BD2" w14:textId="4F169658" w:rsidR="00DC3FC0" w:rsidRPr="00967BCC" w:rsidRDefault="00DC3FC0" w:rsidP="00427AED">
      <w:pPr>
        <w:pStyle w:val="Akapitzlist"/>
        <w:numPr>
          <w:ilvl w:val="0"/>
          <w:numId w:val="15"/>
        </w:numPr>
        <w:tabs>
          <w:tab w:val="left" w:pos="709"/>
        </w:tabs>
        <w:ind w:left="709" w:hanging="283"/>
        <w:jc w:val="both"/>
        <w:rPr>
          <w:color w:val="000000"/>
          <w:sz w:val="22"/>
          <w:szCs w:val="22"/>
        </w:rPr>
      </w:pPr>
      <w:r w:rsidRPr="00967BCC">
        <w:rPr>
          <w:color w:val="000000"/>
          <w:sz w:val="22"/>
          <w:szCs w:val="22"/>
        </w:rPr>
        <w:t>W kryterium „</w:t>
      </w:r>
      <w:r w:rsidR="00B84C09" w:rsidRPr="00967BCC">
        <w:rPr>
          <w:color w:val="000000"/>
          <w:sz w:val="22"/>
          <w:szCs w:val="22"/>
        </w:rPr>
        <w:t xml:space="preserve">Czas reakcji serwisu dla </w:t>
      </w:r>
      <w:r w:rsidR="00B84C09" w:rsidRPr="00967BCC">
        <w:rPr>
          <w:sz w:val="22"/>
          <w:szCs w:val="22"/>
        </w:rPr>
        <w:t>spektrometru FT-IR wraz z mikroskopem, detektorem matrycowym i niezbędnymi komponentami</w:t>
      </w:r>
      <w:r w:rsidRPr="00967BCC">
        <w:rPr>
          <w:color w:val="000000"/>
          <w:sz w:val="22"/>
          <w:szCs w:val="22"/>
        </w:rPr>
        <w:t>” punkty będą przyznawane w następujący sposób</w:t>
      </w:r>
      <w:r w:rsidR="00B84C09" w:rsidRPr="00967BCC">
        <w:rPr>
          <w:color w:val="000000"/>
          <w:sz w:val="22"/>
          <w:szCs w:val="22"/>
        </w:rPr>
        <w:t>:</w:t>
      </w:r>
    </w:p>
    <w:p w14:paraId="145041FF" w14:textId="0845CF6D" w:rsidR="00DC3FC0" w:rsidRPr="00967BCC" w:rsidRDefault="00B84C09" w:rsidP="00427AED">
      <w:pPr>
        <w:pStyle w:val="Akapitzlist"/>
        <w:numPr>
          <w:ilvl w:val="0"/>
          <w:numId w:val="40"/>
        </w:numPr>
        <w:tabs>
          <w:tab w:val="left" w:pos="426"/>
          <w:tab w:val="left" w:pos="1134"/>
        </w:tabs>
        <w:ind w:hanging="11"/>
        <w:jc w:val="both"/>
        <w:rPr>
          <w:color w:val="000000"/>
          <w:sz w:val="22"/>
          <w:szCs w:val="22"/>
        </w:rPr>
      </w:pPr>
      <w:r w:rsidRPr="00967BCC">
        <w:rPr>
          <w:color w:val="000000"/>
          <w:sz w:val="22"/>
          <w:szCs w:val="22"/>
        </w:rPr>
        <w:t>c</w:t>
      </w:r>
      <w:r w:rsidR="00DC3FC0" w:rsidRPr="00967BCC">
        <w:rPr>
          <w:color w:val="000000"/>
          <w:sz w:val="22"/>
          <w:szCs w:val="22"/>
        </w:rPr>
        <w:t>zas reakcji serwisu powyżej 48 godzin, lecz nie więcej niż 60 godzin – 0 pkt</w:t>
      </w:r>
    </w:p>
    <w:p w14:paraId="66008AC8" w14:textId="2599712F" w:rsidR="00DC3FC0" w:rsidRPr="00967BCC" w:rsidRDefault="00B84C09" w:rsidP="00427AED">
      <w:pPr>
        <w:pStyle w:val="Akapitzlist"/>
        <w:numPr>
          <w:ilvl w:val="0"/>
          <w:numId w:val="40"/>
        </w:numPr>
        <w:tabs>
          <w:tab w:val="left" w:pos="426"/>
          <w:tab w:val="left" w:pos="1134"/>
        </w:tabs>
        <w:ind w:hanging="11"/>
        <w:jc w:val="both"/>
        <w:rPr>
          <w:color w:val="000000"/>
          <w:sz w:val="22"/>
          <w:szCs w:val="22"/>
        </w:rPr>
      </w:pPr>
      <w:r w:rsidRPr="00967BCC">
        <w:rPr>
          <w:color w:val="000000"/>
          <w:sz w:val="22"/>
          <w:szCs w:val="22"/>
        </w:rPr>
        <w:t>c</w:t>
      </w:r>
      <w:r w:rsidR="00DC3FC0" w:rsidRPr="00967BCC">
        <w:rPr>
          <w:color w:val="000000"/>
          <w:sz w:val="22"/>
          <w:szCs w:val="22"/>
        </w:rPr>
        <w:t>zas reakcji serwisu – do 48 godzin od momentu zgłoszenia awarii – 1 pkt</w:t>
      </w:r>
    </w:p>
    <w:p w14:paraId="3DD90EDF" w14:textId="1000326F" w:rsidR="00DC3FC0" w:rsidRPr="00967BCC" w:rsidRDefault="00B84C09" w:rsidP="00427AED">
      <w:pPr>
        <w:pStyle w:val="Akapitzlist"/>
        <w:numPr>
          <w:ilvl w:val="0"/>
          <w:numId w:val="40"/>
        </w:numPr>
        <w:tabs>
          <w:tab w:val="left" w:pos="426"/>
          <w:tab w:val="left" w:pos="1134"/>
        </w:tabs>
        <w:ind w:hanging="11"/>
        <w:jc w:val="both"/>
        <w:rPr>
          <w:color w:val="000000"/>
          <w:sz w:val="22"/>
          <w:szCs w:val="22"/>
        </w:rPr>
      </w:pPr>
      <w:r w:rsidRPr="00967BCC">
        <w:rPr>
          <w:color w:val="000000"/>
          <w:sz w:val="22"/>
          <w:szCs w:val="22"/>
        </w:rPr>
        <w:t>c</w:t>
      </w:r>
      <w:r w:rsidR="00DC3FC0" w:rsidRPr="00967BCC">
        <w:rPr>
          <w:color w:val="000000"/>
          <w:sz w:val="22"/>
          <w:szCs w:val="22"/>
        </w:rPr>
        <w:t xml:space="preserve">zas reakcji serwisu – do 24 godzin od momentu zgłoszenia awarii – 1,5 pkt </w:t>
      </w:r>
    </w:p>
    <w:p w14:paraId="1840E11B" w14:textId="2CB165D0" w:rsidR="00DC3FC0" w:rsidRPr="00967BCC" w:rsidRDefault="00DC3FC0" w:rsidP="00B84C09">
      <w:pPr>
        <w:tabs>
          <w:tab w:val="left" w:pos="426"/>
        </w:tabs>
        <w:ind w:left="567" w:firstLine="142"/>
        <w:jc w:val="both"/>
        <w:rPr>
          <w:rFonts w:ascii="Times New Roman" w:hAnsi="Times New Roman" w:cs="Times New Roman"/>
          <w:u w:val="single"/>
        </w:rPr>
      </w:pPr>
      <w:r w:rsidRPr="00967BCC">
        <w:rPr>
          <w:rFonts w:ascii="Times New Roman" w:hAnsi="Times New Roman" w:cs="Times New Roman"/>
          <w:u w:val="single"/>
        </w:rPr>
        <w:t>Maksymalna liczba punktów, które Wykonawca może uzyskać w tym kryterium wynosi 1,5.</w:t>
      </w:r>
    </w:p>
    <w:p w14:paraId="0C088175" w14:textId="43909B58" w:rsidR="00DC3FC0" w:rsidRPr="00967BCC" w:rsidRDefault="00DC3FC0" w:rsidP="00427AED">
      <w:pPr>
        <w:pStyle w:val="Akapitzlist"/>
        <w:widowControl/>
        <w:numPr>
          <w:ilvl w:val="0"/>
          <w:numId w:val="15"/>
        </w:numPr>
        <w:tabs>
          <w:tab w:val="left" w:pos="851"/>
        </w:tabs>
        <w:suppressAutoHyphens w:val="0"/>
        <w:ind w:left="709" w:hanging="283"/>
        <w:jc w:val="both"/>
        <w:rPr>
          <w:color w:val="000000"/>
          <w:sz w:val="22"/>
          <w:szCs w:val="22"/>
        </w:rPr>
      </w:pPr>
      <w:r w:rsidRPr="00967BCC">
        <w:rPr>
          <w:color w:val="000000"/>
          <w:sz w:val="22"/>
          <w:szCs w:val="22"/>
        </w:rPr>
        <w:t xml:space="preserve">W przypadku braku uzupełnienia/wskazania w formularzu ofertowym kryteriów z punktu 3 i/lub 4 i/lub 5, Zamawiający przyzna odpowiednio po 0 pkt w nieuzupełnionym kryterium. </w:t>
      </w:r>
    </w:p>
    <w:p w14:paraId="3D5B2545" w14:textId="34C63BB2" w:rsidR="00DC3FC0" w:rsidRPr="00967BCC" w:rsidRDefault="00DC3FC0" w:rsidP="00427AED">
      <w:pPr>
        <w:pStyle w:val="Akapitzlist"/>
        <w:widowControl/>
        <w:numPr>
          <w:ilvl w:val="0"/>
          <w:numId w:val="15"/>
        </w:numPr>
        <w:tabs>
          <w:tab w:val="left" w:pos="851"/>
        </w:tabs>
        <w:suppressAutoHyphens w:val="0"/>
        <w:ind w:left="709" w:hanging="283"/>
        <w:jc w:val="both"/>
        <w:rPr>
          <w:color w:val="000000"/>
          <w:sz w:val="22"/>
          <w:szCs w:val="22"/>
        </w:rPr>
      </w:pPr>
      <w:r w:rsidRPr="00967BCC">
        <w:rPr>
          <w:color w:val="000000"/>
          <w:sz w:val="22"/>
          <w:szCs w:val="22"/>
        </w:rPr>
        <w:t>Wszystkie obliczenia punktów będą dokonywane z dokładnością do dwóch miejsc po przecinku (bez zaokrągleń).</w:t>
      </w:r>
    </w:p>
    <w:p w14:paraId="6CB191A5" w14:textId="324EC112" w:rsidR="00DC3FC0" w:rsidRPr="00B84C09" w:rsidRDefault="00DC3FC0" w:rsidP="00427AED">
      <w:pPr>
        <w:pStyle w:val="Akapitzlist"/>
        <w:widowControl/>
        <w:numPr>
          <w:ilvl w:val="0"/>
          <w:numId w:val="15"/>
        </w:numPr>
        <w:tabs>
          <w:tab w:val="left" w:pos="851"/>
        </w:tabs>
        <w:suppressAutoHyphens w:val="0"/>
        <w:ind w:left="709" w:hanging="283"/>
        <w:jc w:val="both"/>
        <w:rPr>
          <w:color w:val="000000"/>
          <w:sz w:val="22"/>
          <w:szCs w:val="22"/>
        </w:rPr>
      </w:pPr>
      <w:r w:rsidRPr="00967BCC">
        <w:rPr>
          <w:color w:val="000000"/>
          <w:sz w:val="22"/>
          <w:szCs w:val="22"/>
        </w:rPr>
        <w:t>Oferta Wykonawcy, która uzyska najwyższą sumaryczną liczbę</w:t>
      </w:r>
      <w:r w:rsidRPr="00B84C09">
        <w:rPr>
          <w:color w:val="000000"/>
          <w:sz w:val="22"/>
          <w:szCs w:val="22"/>
        </w:rPr>
        <w:t xml:space="preserve"> punktów, uznana zostanie za najkorzystniejszą. </w:t>
      </w:r>
    </w:p>
    <w:p w14:paraId="732D4F04" w14:textId="0FBE3829" w:rsidR="00DC3FC0" w:rsidRPr="00B84C09" w:rsidRDefault="00DC3FC0" w:rsidP="00427AED">
      <w:pPr>
        <w:pStyle w:val="Akapitzlist"/>
        <w:widowControl/>
        <w:numPr>
          <w:ilvl w:val="0"/>
          <w:numId w:val="15"/>
        </w:numPr>
        <w:tabs>
          <w:tab w:val="left" w:pos="851"/>
        </w:tabs>
        <w:suppressAutoHyphens w:val="0"/>
        <w:ind w:left="709" w:hanging="283"/>
        <w:jc w:val="both"/>
        <w:rPr>
          <w:color w:val="000000"/>
          <w:sz w:val="22"/>
          <w:szCs w:val="22"/>
        </w:rPr>
      </w:pPr>
      <w:r w:rsidRPr="00B84C09">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C3D31D5" w14:textId="7BFE3CB8" w:rsidR="00DC3FC0" w:rsidRPr="00B84C09" w:rsidRDefault="00DC3FC0" w:rsidP="00427AED">
      <w:pPr>
        <w:pStyle w:val="Akapitzlist"/>
        <w:widowControl/>
        <w:numPr>
          <w:ilvl w:val="0"/>
          <w:numId w:val="15"/>
        </w:numPr>
        <w:tabs>
          <w:tab w:val="left" w:pos="851"/>
        </w:tabs>
        <w:suppressAutoHyphens w:val="0"/>
        <w:ind w:left="709" w:hanging="283"/>
        <w:jc w:val="both"/>
        <w:rPr>
          <w:color w:val="000000"/>
          <w:sz w:val="22"/>
          <w:szCs w:val="22"/>
        </w:rPr>
      </w:pPr>
      <w:r w:rsidRPr="00B84C09">
        <w:rPr>
          <w:color w:val="000000"/>
          <w:sz w:val="22"/>
          <w:szCs w:val="22"/>
        </w:rPr>
        <w:t>Jeżeli oferty otrzymały taką samą ocenę w kryterium o najwyższej wadze, zamawiający wybiera ofertę z najniższą ceną lub najniższym kosztem.</w:t>
      </w:r>
    </w:p>
    <w:p w14:paraId="42AD8914" w14:textId="77777777" w:rsidR="00DC3FC0" w:rsidRPr="00B84C09" w:rsidRDefault="00DC3FC0" w:rsidP="00427AED">
      <w:pPr>
        <w:pStyle w:val="Akapitzlist"/>
        <w:widowControl/>
        <w:numPr>
          <w:ilvl w:val="0"/>
          <w:numId w:val="15"/>
        </w:numPr>
        <w:tabs>
          <w:tab w:val="left" w:pos="851"/>
        </w:tabs>
        <w:suppressAutoHyphens w:val="0"/>
        <w:ind w:left="709" w:hanging="283"/>
        <w:jc w:val="both"/>
        <w:rPr>
          <w:color w:val="000000"/>
          <w:sz w:val="22"/>
          <w:szCs w:val="22"/>
        </w:rPr>
      </w:pPr>
      <w:r w:rsidRPr="00B84C09">
        <w:rPr>
          <w:color w:val="000000"/>
          <w:sz w:val="22"/>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55C80B71" w14:textId="77777777" w:rsidR="00257C19" w:rsidRDefault="00257C19">
      <w:pPr>
        <w:spacing w:after="0" w:line="240" w:lineRule="auto"/>
        <w:jc w:val="both"/>
        <w:rPr>
          <w:rFonts w:ascii="Times New Roman" w:eastAsia="Times New Roman" w:hAnsi="Times New Roman" w:cs="Times New Roman"/>
          <w:b/>
          <w:bCs/>
          <w:lang w:eastAsia="pl-PL"/>
        </w:rPr>
      </w:pPr>
    </w:p>
    <w:p w14:paraId="766BBE98"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77777777" w:rsidR="00257C19" w:rsidRDefault="00A869D0" w:rsidP="00427AED">
      <w:pPr>
        <w:widowControl w:val="0"/>
        <w:numPr>
          <w:ilvl w:val="0"/>
          <w:numId w:val="1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Przed podpisaniem umowy wykonawca powinien złożyć:</w:t>
      </w:r>
    </w:p>
    <w:p w14:paraId="1008889A" w14:textId="77777777" w:rsidR="00257C19" w:rsidRDefault="00A869D0">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326D29A7" w14:textId="77777777" w:rsidR="00257C19" w:rsidRDefault="00A869D0">
      <w:pPr>
        <w:widowControl w:val="0"/>
        <w:tabs>
          <w:tab w:val="left" w:pos="1418"/>
        </w:tab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t>wykaz podwykonawców z zakresem powierzanych im zadań, o ile przewiduje się ich udział w realizacji zamówienia.</w:t>
      </w:r>
    </w:p>
    <w:p w14:paraId="20E3BDDE" w14:textId="77777777" w:rsidR="00257C19" w:rsidRDefault="00A869D0" w:rsidP="00427AED">
      <w:pPr>
        <w:widowControl w:val="0"/>
        <w:numPr>
          <w:ilvl w:val="0"/>
          <w:numId w:val="1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Wybrany wykonawca jest zobowiązany do zawarcia umowy w terminie i miejscu wyznaczonym przez zamawiającego.</w:t>
      </w:r>
    </w:p>
    <w:p w14:paraId="5BF7AB17" w14:textId="77777777" w:rsidR="00257C19" w:rsidRDefault="00257C19">
      <w:pPr>
        <w:spacing w:after="0" w:line="240" w:lineRule="auto"/>
        <w:jc w:val="both"/>
        <w:rPr>
          <w:rFonts w:ascii="Times New Roman" w:eastAsia="Times New Roman" w:hAnsi="Times New Roman" w:cs="Times New Roman"/>
          <w:b/>
          <w:bCs/>
          <w:lang w:eastAsia="pl-PL"/>
        </w:rPr>
      </w:pPr>
    </w:p>
    <w:p w14:paraId="476B6919"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XVII – Wymagania dotyczące zabezpieczenia należytego wykonania umowy</w:t>
      </w:r>
    </w:p>
    <w:p w14:paraId="7EABB274" w14:textId="77777777" w:rsidR="00257C19" w:rsidRDefault="00A869D0" w:rsidP="00427AED">
      <w:pPr>
        <w:widowControl w:val="0"/>
        <w:numPr>
          <w:ilvl w:val="0"/>
          <w:numId w:val="1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Default="00257C19">
      <w:pPr>
        <w:spacing w:after="0" w:line="240" w:lineRule="auto"/>
        <w:jc w:val="both"/>
        <w:rPr>
          <w:rFonts w:ascii="Times New Roman" w:eastAsia="Times New Roman" w:hAnsi="Times New Roman" w:cs="Times New Roman"/>
          <w:b/>
          <w:bCs/>
          <w:lang w:eastAsia="pl-PL"/>
        </w:rPr>
      </w:pPr>
    </w:p>
    <w:p w14:paraId="7CE29DF9"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Rozdział XVIII – Wzór umowy – załącznik nr 2 do SWZ.</w:t>
      </w:r>
    </w:p>
    <w:p w14:paraId="1CD3420F" w14:textId="77777777" w:rsidR="00257C19" w:rsidRDefault="00257C19">
      <w:pPr>
        <w:spacing w:after="0" w:line="240" w:lineRule="auto"/>
        <w:jc w:val="both"/>
        <w:rPr>
          <w:rFonts w:ascii="Times New Roman" w:eastAsia="Times New Roman" w:hAnsi="Times New Roman" w:cs="Times New Roman"/>
          <w:b/>
          <w:bCs/>
          <w:lang w:eastAsia="pl-PL"/>
        </w:rPr>
      </w:pPr>
    </w:p>
    <w:p w14:paraId="6F9A02CD"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26A6C03" w14:textId="77777777" w:rsidR="00257C19" w:rsidRPr="003B7A0B" w:rsidRDefault="00A869D0" w:rsidP="00427AED">
      <w:pPr>
        <w:widowControl w:val="0"/>
        <w:numPr>
          <w:ilvl w:val="0"/>
          <w:numId w:val="1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Ś</w:t>
      </w:r>
      <w:r>
        <w:rPr>
          <w:rFonts w:ascii="Times New Roman" w:eastAsia="Times New Roman" w:hAnsi="Times New Roman" w:cs="Times New Roman"/>
          <w:spacing w:val="-3"/>
          <w:lang w:eastAsia="pl-PL"/>
        </w:rPr>
        <w:t>r</w:t>
      </w:r>
      <w:r>
        <w:rPr>
          <w:rFonts w:ascii="Times New Roman" w:eastAsia="Times New Roman" w:hAnsi="Times New Roman" w:cs="Times New Roman"/>
          <w:lang w:eastAsia="pl-PL"/>
        </w:rPr>
        <w:t>od</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i o</w:t>
      </w:r>
      <w:r>
        <w:rPr>
          <w:rFonts w:ascii="Times New Roman" w:eastAsia="Times New Roman" w:hAnsi="Times New Roman" w:cs="Times New Roman"/>
          <w:spacing w:val="-2"/>
          <w:lang w:eastAsia="pl-PL"/>
        </w:rPr>
        <w:t>c</w:t>
      </w:r>
      <w:r>
        <w:rPr>
          <w:rFonts w:ascii="Times New Roman" w:eastAsia="Times New Roman" w:hAnsi="Times New Roman" w:cs="Times New Roman"/>
          <w:spacing w:val="-3"/>
          <w:lang w:eastAsia="pl-PL"/>
        </w:rPr>
        <w:t>h</w:t>
      </w:r>
      <w:r>
        <w:rPr>
          <w:rFonts w:ascii="Times New Roman" w:eastAsia="Times New Roman" w:hAnsi="Times New Roman" w:cs="Times New Roman"/>
          <w:lang w:eastAsia="pl-PL"/>
        </w:rPr>
        <w:t>r</w:t>
      </w:r>
      <w:r>
        <w:rPr>
          <w:rFonts w:ascii="Times New Roman" w:eastAsia="Times New Roman" w:hAnsi="Times New Roman" w:cs="Times New Roman"/>
          <w:spacing w:val="-3"/>
          <w:lang w:eastAsia="pl-PL"/>
        </w:rPr>
        <w:t>o</w:t>
      </w:r>
      <w:r>
        <w:rPr>
          <w:rFonts w:ascii="Times New Roman" w:eastAsia="Times New Roman" w:hAnsi="Times New Roman" w:cs="Times New Roman"/>
          <w:lang w:eastAsia="pl-PL"/>
        </w:rPr>
        <w:t xml:space="preserve">ny </w:t>
      </w:r>
      <w:r>
        <w:rPr>
          <w:rFonts w:ascii="Times New Roman" w:eastAsia="Times New Roman" w:hAnsi="Times New Roman" w:cs="Times New Roman"/>
          <w:spacing w:val="-3"/>
          <w:lang w:eastAsia="pl-PL"/>
        </w:rPr>
        <w:t>p</w:t>
      </w:r>
      <w:r>
        <w:rPr>
          <w:rFonts w:ascii="Times New Roman" w:eastAsia="Times New Roman" w:hAnsi="Times New Roman" w:cs="Times New Roman"/>
          <w:spacing w:val="-2"/>
          <w:lang w:eastAsia="pl-PL"/>
        </w:rPr>
        <w:t>r</w:t>
      </w:r>
      <w:r>
        <w:rPr>
          <w:rFonts w:ascii="Times New Roman" w:eastAsia="Times New Roman" w:hAnsi="Times New Roman" w:cs="Times New Roman"/>
          <w:lang w:eastAsia="pl-PL"/>
        </w:rPr>
        <w:t>a</w:t>
      </w:r>
      <w:r>
        <w:rPr>
          <w:rFonts w:ascii="Times New Roman" w:eastAsia="Times New Roman" w:hAnsi="Times New Roman" w:cs="Times New Roman"/>
          <w:spacing w:val="-4"/>
          <w:lang w:eastAsia="pl-PL"/>
        </w:rPr>
        <w:t>w</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e</w:t>
      </w:r>
      <w:r>
        <w:rPr>
          <w:rFonts w:ascii="Times New Roman" w:eastAsia="Times New Roman" w:hAnsi="Times New Roman" w:cs="Times New Roman"/>
          <w:lang w:eastAsia="pl-PL"/>
        </w:rPr>
        <w:t>j pr</w:t>
      </w:r>
      <w:r>
        <w:rPr>
          <w:rFonts w:ascii="Times New Roman" w:eastAsia="Times New Roman" w:hAnsi="Times New Roman" w:cs="Times New Roman"/>
          <w:spacing w:val="-2"/>
          <w:lang w:eastAsia="pl-PL"/>
        </w:rPr>
        <w:t>z</w:t>
      </w:r>
      <w:r>
        <w:rPr>
          <w:rFonts w:ascii="Times New Roman" w:eastAsia="Times New Roman" w:hAnsi="Times New Roman" w:cs="Times New Roman"/>
          <w:spacing w:val="-5"/>
          <w:lang w:eastAsia="pl-PL"/>
        </w:rPr>
        <w:t>y</w:t>
      </w:r>
      <w:r>
        <w:rPr>
          <w:rFonts w:ascii="Times New Roman" w:eastAsia="Times New Roman" w:hAnsi="Times New Roman" w:cs="Times New Roman"/>
          <w:spacing w:val="-1"/>
          <w:lang w:eastAsia="pl-PL"/>
        </w:rPr>
        <w:t>sł</w:t>
      </w:r>
      <w:r>
        <w:rPr>
          <w:rFonts w:ascii="Times New Roman" w:eastAsia="Times New Roman" w:hAnsi="Times New Roman" w:cs="Times New Roman"/>
          <w:lang w:eastAsia="pl-PL"/>
        </w:rPr>
        <w:t>u</w:t>
      </w:r>
      <w:r>
        <w:rPr>
          <w:rFonts w:ascii="Times New Roman" w:eastAsia="Times New Roman" w:hAnsi="Times New Roman" w:cs="Times New Roman"/>
          <w:spacing w:val="-3"/>
          <w:lang w:eastAsia="pl-PL"/>
        </w:rPr>
        <w:t>gu</w:t>
      </w:r>
      <w:r>
        <w:rPr>
          <w:rFonts w:ascii="Times New Roman" w:eastAsia="Times New Roman" w:hAnsi="Times New Roman" w:cs="Times New Roman"/>
          <w:lang w:eastAsia="pl-PL"/>
        </w:rPr>
        <w:t>ją</w:t>
      </w:r>
      <w:r>
        <w:rPr>
          <w:rFonts w:ascii="Times New Roman" w:eastAsia="Times New Roman" w:hAnsi="Times New Roman" w:cs="Times New Roman"/>
          <w:spacing w:val="-2"/>
          <w:lang w:eastAsia="pl-PL"/>
        </w:rPr>
        <w:t xml:space="preserve"> </w:t>
      </w:r>
      <w:r>
        <w:rPr>
          <w:rFonts w:ascii="Times New Roman" w:eastAsia="Times New Roman" w:hAnsi="Times New Roman" w:cs="Times New Roman"/>
          <w:lang w:eastAsia="pl-PL"/>
        </w:rPr>
        <w:t>w</w:t>
      </w:r>
      <w:r>
        <w:rPr>
          <w:rFonts w:ascii="Times New Roman" w:eastAsia="Times New Roman" w:hAnsi="Times New Roman" w:cs="Times New Roman"/>
          <w:spacing w:val="-2"/>
          <w:lang w:eastAsia="pl-PL"/>
        </w:rPr>
        <w:t>y</w:t>
      </w:r>
      <w:r>
        <w:rPr>
          <w:rFonts w:ascii="Times New Roman" w:eastAsia="Times New Roman" w:hAnsi="Times New Roman" w:cs="Times New Roman"/>
          <w:spacing w:val="-3"/>
          <w:lang w:eastAsia="pl-PL"/>
        </w:rPr>
        <w:t>ko</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aw</w:t>
      </w:r>
      <w:r>
        <w:rPr>
          <w:rFonts w:ascii="Times New Roman" w:eastAsia="Times New Roman" w:hAnsi="Times New Roman" w:cs="Times New Roman"/>
          <w:lang w:eastAsia="pl-PL"/>
        </w:rPr>
        <w:t>c</w:t>
      </w:r>
      <w:r>
        <w:rPr>
          <w:rFonts w:ascii="Times New Roman" w:eastAsia="Times New Roman" w:hAnsi="Times New Roman" w:cs="Times New Roman"/>
          <w:spacing w:val="-2"/>
          <w:lang w:eastAsia="pl-PL"/>
        </w:rPr>
        <w:t>y</w:t>
      </w:r>
      <w:r>
        <w:rPr>
          <w:rFonts w:ascii="Times New Roman" w:eastAsia="Times New Roman" w:hAnsi="Times New Roman" w:cs="Times New Roman"/>
          <w:lang w:eastAsia="pl-PL"/>
        </w:rPr>
        <w:t>, je</w:t>
      </w:r>
      <w:r>
        <w:rPr>
          <w:rFonts w:ascii="Times New Roman" w:eastAsia="Times New Roman" w:hAnsi="Times New Roman" w:cs="Times New Roman"/>
          <w:spacing w:val="-2"/>
          <w:lang w:eastAsia="pl-PL"/>
        </w:rPr>
        <w:t>żel</w:t>
      </w:r>
      <w:r>
        <w:rPr>
          <w:rFonts w:ascii="Times New Roman" w:eastAsia="Times New Roman" w:hAnsi="Times New Roman" w:cs="Times New Roman"/>
          <w:spacing w:val="1"/>
          <w:lang w:eastAsia="pl-PL"/>
        </w:rPr>
        <w:t>i</w:t>
      </w:r>
      <w:r>
        <w:rPr>
          <w:rFonts w:ascii="Times New Roman" w:eastAsia="Times New Roman" w:hAnsi="Times New Roman" w:cs="Times New Roman"/>
          <w:lang w:eastAsia="pl-PL"/>
        </w:rPr>
        <w:t xml:space="preserve">̇ </w:t>
      </w:r>
      <w:r>
        <w:rPr>
          <w:rFonts w:ascii="Times New Roman" w:eastAsia="Times New Roman" w:hAnsi="Times New Roman" w:cs="Times New Roman"/>
          <w:spacing w:val="-4"/>
          <w:lang w:eastAsia="pl-PL"/>
        </w:rPr>
        <w:t>m</w:t>
      </w:r>
      <w:r>
        <w:rPr>
          <w:rFonts w:ascii="Times New Roman" w:eastAsia="Times New Roman" w:hAnsi="Times New Roman" w:cs="Times New Roman"/>
          <w:lang w:eastAsia="pl-PL"/>
        </w:rPr>
        <w:t>a l</w:t>
      </w:r>
      <w:r>
        <w:rPr>
          <w:rFonts w:ascii="Times New Roman" w:eastAsia="Times New Roman" w:hAnsi="Times New Roman" w:cs="Times New Roman"/>
          <w:spacing w:val="-3"/>
          <w:lang w:eastAsia="pl-PL"/>
        </w:rPr>
        <w:t>u</w:t>
      </w:r>
      <w:r>
        <w:rPr>
          <w:rFonts w:ascii="Times New Roman" w:eastAsia="Times New Roman" w:hAnsi="Times New Roman" w:cs="Times New Roman"/>
          <w:lang w:eastAsia="pl-PL"/>
        </w:rPr>
        <w:t xml:space="preserve">b </w:t>
      </w:r>
      <w:r>
        <w:rPr>
          <w:rFonts w:ascii="Times New Roman" w:eastAsia="Times New Roman" w:hAnsi="Times New Roman" w:cs="Times New Roman"/>
          <w:spacing w:val="-4"/>
          <w:lang w:eastAsia="pl-PL"/>
        </w:rPr>
        <w:t>m</w:t>
      </w:r>
      <w:r>
        <w:rPr>
          <w:rFonts w:ascii="Times New Roman" w:eastAsia="Times New Roman" w:hAnsi="Times New Roman" w:cs="Times New Roman"/>
          <w:spacing w:val="-2"/>
          <w:lang w:eastAsia="pl-PL"/>
        </w:rPr>
        <w:t>ia</w:t>
      </w:r>
      <w:r>
        <w:rPr>
          <w:rFonts w:ascii="Times New Roman" w:eastAsia="Times New Roman" w:hAnsi="Times New Roman" w:cs="Times New Roman"/>
          <w:lang w:eastAsia="pl-PL"/>
        </w:rPr>
        <w:t>ł i</w:t>
      </w:r>
      <w:r>
        <w:rPr>
          <w:rFonts w:ascii="Times New Roman" w:eastAsia="Times New Roman" w:hAnsi="Times New Roman" w:cs="Times New Roman"/>
          <w:spacing w:val="-3"/>
          <w:lang w:eastAsia="pl-PL"/>
        </w:rPr>
        <w:t>n</w:t>
      </w:r>
      <w:r>
        <w:rPr>
          <w:rFonts w:ascii="Times New Roman" w:eastAsia="Times New Roman" w:hAnsi="Times New Roman" w:cs="Times New Roman"/>
          <w:spacing w:val="-2"/>
          <w:lang w:eastAsia="pl-PL"/>
        </w:rPr>
        <w:t>ter</w:t>
      </w:r>
      <w:r>
        <w:rPr>
          <w:rFonts w:ascii="Times New Roman" w:eastAsia="Times New Roman" w:hAnsi="Times New Roman" w:cs="Times New Roman"/>
          <w:lang w:eastAsia="pl-PL"/>
        </w:rPr>
        <w:t>es w u</w:t>
      </w:r>
      <w:r>
        <w:rPr>
          <w:rFonts w:ascii="Times New Roman" w:eastAsia="Times New Roman" w:hAnsi="Times New Roman" w:cs="Times New Roman"/>
          <w:spacing w:val="-2"/>
          <w:lang w:eastAsia="pl-PL"/>
        </w:rPr>
        <w:t>z</w:t>
      </w:r>
      <w:r>
        <w:rPr>
          <w:rFonts w:ascii="Times New Roman" w:eastAsia="Times New Roman" w:hAnsi="Times New Roman" w:cs="Times New Roman"/>
          <w:spacing w:val="-3"/>
          <w:lang w:eastAsia="pl-PL"/>
        </w:rPr>
        <w:t>y</w:t>
      </w:r>
      <w:r>
        <w:rPr>
          <w:rFonts w:ascii="Times New Roman" w:eastAsia="Times New Roman" w:hAnsi="Times New Roman" w:cs="Times New Roman"/>
          <w:spacing w:val="-1"/>
          <w:lang w:eastAsia="pl-PL"/>
        </w:rPr>
        <w:t>s</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a</w:t>
      </w:r>
      <w:r>
        <w:rPr>
          <w:rFonts w:ascii="Times New Roman" w:eastAsia="Times New Roman" w:hAnsi="Times New Roman" w:cs="Times New Roman"/>
          <w:spacing w:val="-2"/>
          <w:lang w:eastAsia="pl-PL"/>
        </w:rPr>
        <w:t>n</w:t>
      </w:r>
      <w:r>
        <w:rPr>
          <w:rFonts w:ascii="Times New Roman" w:eastAsia="Times New Roman" w:hAnsi="Times New Roman" w:cs="Times New Roman"/>
          <w:spacing w:val="-4"/>
          <w:lang w:eastAsia="pl-PL"/>
        </w:rPr>
        <w:t>i</w:t>
      </w:r>
      <w:r>
        <w:rPr>
          <w:rFonts w:ascii="Times New Roman" w:eastAsia="Times New Roman" w:hAnsi="Times New Roman" w:cs="Times New Roman"/>
          <w:lang w:eastAsia="pl-PL"/>
        </w:rPr>
        <w:t xml:space="preserve">u zamówienia oraz poniósł́ lub możė ponieść́ szkodę w wyniku naruszenia przez zamawiającegǫ </w:t>
      </w:r>
      <w:r w:rsidRPr="003B7A0B">
        <w:rPr>
          <w:rFonts w:ascii="Times New Roman" w:eastAsia="Times New Roman" w:hAnsi="Times New Roman" w:cs="Times New Roman"/>
          <w:lang w:eastAsia="pl-PL"/>
        </w:rPr>
        <w:t>przepisów ustawy PZP.</w:t>
      </w:r>
    </w:p>
    <w:p w14:paraId="47BE542E" w14:textId="77777777" w:rsidR="00257C19" w:rsidRPr="003B7A0B" w:rsidRDefault="00A869D0" w:rsidP="00427AED">
      <w:pPr>
        <w:widowControl w:val="0"/>
        <w:numPr>
          <w:ilvl w:val="0"/>
          <w:numId w:val="18"/>
        </w:numPr>
        <w:spacing w:after="0" w:line="240" w:lineRule="auto"/>
        <w:contextualSpacing/>
        <w:jc w:val="both"/>
        <w:rPr>
          <w:rFonts w:ascii="Times New Roman" w:eastAsia="Times New Roman" w:hAnsi="Times New Roman" w:cs="Times New Roman"/>
          <w:bCs/>
          <w:lang w:eastAsia="pl-PL"/>
        </w:rPr>
      </w:pPr>
      <w:r w:rsidRPr="003B7A0B">
        <w:rPr>
          <w:rFonts w:ascii="Times New Roman" w:eastAsia="Times New Roman" w:hAnsi="Times New Roman" w:cs="Times New Roman"/>
          <w:spacing w:val="-1"/>
          <w:lang w:eastAsia="pl-PL"/>
        </w:rPr>
        <w:t>Odwołanie przysługuje na:</w:t>
      </w:r>
    </w:p>
    <w:p w14:paraId="6BB03F2E" w14:textId="620C235D" w:rsidR="00257C19" w:rsidRPr="003B7A0B" w:rsidRDefault="00A869D0" w:rsidP="00427AED">
      <w:pPr>
        <w:pStyle w:val="Akapitzlist"/>
        <w:numPr>
          <w:ilvl w:val="1"/>
          <w:numId w:val="41"/>
        </w:numPr>
        <w:tabs>
          <w:tab w:val="left" w:pos="1276"/>
        </w:tabs>
        <w:ind w:left="1276" w:hanging="567"/>
        <w:jc w:val="both"/>
        <w:rPr>
          <w:spacing w:val="-1"/>
          <w:sz w:val="22"/>
          <w:szCs w:val="22"/>
        </w:rPr>
      </w:pPr>
      <w:r w:rsidRPr="003B7A0B">
        <w:rPr>
          <w:sz w:val="22"/>
          <w:szCs w:val="22"/>
        </w:rPr>
        <w:t>niezgodną z przepisami ustawy czynność zamawiającego, podjętą w postępowaniu o udzielenie zamówienia,́ w tym na projektowane postanowienie</w:t>
      </w:r>
      <w:r w:rsidRPr="003B7A0B">
        <w:rPr>
          <w:spacing w:val="-26"/>
          <w:sz w:val="22"/>
          <w:szCs w:val="22"/>
        </w:rPr>
        <w:t xml:space="preserve"> </w:t>
      </w:r>
      <w:r w:rsidRPr="003B7A0B">
        <w:rPr>
          <w:sz w:val="22"/>
          <w:szCs w:val="22"/>
        </w:rPr>
        <w:t>umowy;</w:t>
      </w:r>
    </w:p>
    <w:p w14:paraId="6374A9B7" w14:textId="4E379EDB" w:rsidR="00257C19" w:rsidRPr="003B7A0B" w:rsidRDefault="00A869D0" w:rsidP="00427AED">
      <w:pPr>
        <w:pStyle w:val="Akapitzlist"/>
        <w:numPr>
          <w:ilvl w:val="1"/>
          <w:numId w:val="41"/>
        </w:numPr>
        <w:tabs>
          <w:tab w:val="left" w:pos="1276"/>
        </w:tabs>
        <w:ind w:left="1276" w:hanging="567"/>
        <w:jc w:val="both"/>
        <w:rPr>
          <w:spacing w:val="-1"/>
          <w:sz w:val="22"/>
          <w:szCs w:val="22"/>
        </w:rPr>
      </w:pPr>
      <w:r w:rsidRPr="003B7A0B">
        <w:rPr>
          <w:sz w:val="22"/>
          <w:szCs w:val="22"/>
        </w:rPr>
        <w:t>zaniechanie czynnoścí w postępowaniu o udzielenie zamówienia,́ do której́ zamawiający̨ był obowiązany̨ na podstawie ustawy PZP.</w:t>
      </w:r>
    </w:p>
    <w:p w14:paraId="0D9FC1CD" w14:textId="77777777" w:rsidR="00257C19" w:rsidRPr="003B7A0B" w:rsidRDefault="00A869D0" w:rsidP="00427AED">
      <w:pPr>
        <w:widowControl w:val="0"/>
        <w:numPr>
          <w:ilvl w:val="0"/>
          <w:numId w:val="2"/>
        </w:numPr>
        <w:tabs>
          <w:tab w:val="left" w:pos="1793"/>
        </w:tabs>
        <w:spacing w:after="0" w:line="240" w:lineRule="auto"/>
        <w:contextualSpacing/>
        <w:jc w:val="both"/>
        <w:rPr>
          <w:rFonts w:ascii="Times New Roman" w:eastAsia="Times New Roman" w:hAnsi="Times New Roman" w:cs="Times New Roman"/>
          <w:spacing w:val="-1"/>
          <w:lang w:eastAsia="pl-PL"/>
        </w:rPr>
      </w:pPr>
      <w:r w:rsidRPr="003B7A0B">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44DA93AA" w14:textId="77777777" w:rsidR="00257C19" w:rsidRDefault="00A869D0" w:rsidP="00427AED">
      <w:pPr>
        <w:widowControl w:val="0"/>
        <w:numPr>
          <w:ilvl w:val="0"/>
          <w:numId w:val="2"/>
        </w:numPr>
        <w:tabs>
          <w:tab w:val="left" w:pos="1793"/>
        </w:tabs>
        <w:spacing w:after="0" w:line="240" w:lineRule="auto"/>
        <w:contextualSpacing/>
        <w:jc w:val="both"/>
        <w:rPr>
          <w:rFonts w:ascii="Times New Roman" w:eastAsia="Times New Roman" w:hAnsi="Times New Roman" w:cs="Times New Roman"/>
          <w:spacing w:val="-1"/>
          <w:lang w:eastAsia="pl-PL"/>
        </w:rPr>
      </w:pPr>
      <w:r w:rsidRPr="003B7A0B">
        <w:rPr>
          <w:rFonts w:ascii="Times New Roman" w:eastAsia="Times New Roman" w:hAnsi="Times New Roman" w:cs="Times New Roman"/>
          <w:spacing w:val="-1"/>
          <w:lang w:eastAsia="pl-PL"/>
        </w:rPr>
        <w:t>Na orzeczenie</w:t>
      </w:r>
      <w:r>
        <w:rPr>
          <w:rFonts w:ascii="Times New Roman" w:eastAsia="Times New Roman" w:hAnsi="Times New Roman" w:cs="Times New Roman"/>
          <w:spacing w:val="-1"/>
          <w:lang w:eastAsia="pl-PL"/>
        </w:rPr>
        <w:t xml:space="preserv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77777777" w:rsidR="00257C19" w:rsidRDefault="00A869D0" w:rsidP="00427AED">
      <w:pPr>
        <w:widowControl w:val="0"/>
        <w:numPr>
          <w:ilvl w:val="0"/>
          <w:numId w:val="2"/>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4227A108" w14:textId="77777777" w:rsidR="00257C19" w:rsidRDefault="00257C19">
      <w:pPr>
        <w:spacing w:after="0" w:line="240" w:lineRule="auto"/>
        <w:jc w:val="both"/>
        <w:rPr>
          <w:rFonts w:ascii="Times New Roman" w:eastAsia="Times New Roman" w:hAnsi="Times New Roman" w:cs="Times New Roman"/>
          <w:b/>
          <w:bCs/>
          <w:lang w:eastAsia="pl-PL"/>
        </w:rPr>
      </w:pPr>
    </w:p>
    <w:p w14:paraId="05598D59"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 – Postanowienia ogólne</w:t>
      </w:r>
    </w:p>
    <w:p w14:paraId="57902FDA" w14:textId="77777777" w:rsidR="00257C19" w:rsidRPr="003B7A0B" w:rsidRDefault="00A869D0" w:rsidP="00427AED">
      <w:pPr>
        <w:widowControl w:val="0"/>
        <w:numPr>
          <w:ilvl w:val="0"/>
          <w:numId w:val="19"/>
        </w:numPr>
        <w:spacing w:after="0" w:line="240" w:lineRule="auto"/>
        <w:contextualSpacing/>
        <w:jc w:val="both"/>
        <w:rPr>
          <w:rFonts w:ascii="Times New Roman" w:eastAsia="Times New Roman" w:hAnsi="Times New Roman" w:cs="Times New Roman"/>
          <w:bCs/>
          <w:lang w:eastAsia="pl-PL"/>
        </w:rPr>
      </w:pPr>
      <w:r w:rsidRPr="003B7A0B">
        <w:rPr>
          <w:rFonts w:ascii="Times New Roman" w:eastAsia="Times New Roman" w:hAnsi="Times New Roman" w:cs="Times New Roman"/>
          <w:bCs/>
          <w:lang w:eastAsia="pl-PL"/>
        </w:rPr>
        <w:t>Zamawiający nie dopuszcza składania ofert częściowych.</w:t>
      </w:r>
    </w:p>
    <w:p w14:paraId="51889197" w14:textId="2BD1FF27" w:rsidR="00257C19" w:rsidRPr="003B7A0B" w:rsidRDefault="00A869D0" w:rsidP="00427AED">
      <w:pPr>
        <w:widowControl w:val="0"/>
        <w:numPr>
          <w:ilvl w:val="0"/>
          <w:numId w:val="19"/>
        </w:numPr>
        <w:spacing w:after="0" w:line="240" w:lineRule="auto"/>
        <w:contextualSpacing/>
        <w:jc w:val="both"/>
        <w:rPr>
          <w:rFonts w:ascii="Times New Roman" w:eastAsia="Times New Roman" w:hAnsi="Times New Roman" w:cs="Times New Roman"/>
          <w:bCs/>
          <w:lang w:eastAsia="pl-PL"/>
        </w:rPr>
      </w:pPr>
      <w:r w:rsidRPr="003B7A0B">
        <w:rPr>
          <w:rFonts w:ascii="Times New Roman" w:eastAsia="Times New Roman" w:hAnsi="Times New Roman" w:cs="Times New Roman"/>
          <w:bCs/>
          <w:lang w:eastAsia="pl-PL"/>
        </w:rPr>
        <w:t>Powody niedokonania podziału zamówienia na części: w</w:t>
      </w:r>
      <w:r w:rsidRPr="003B7A0B">
        <w:rPr>
          <w:rFonts w:ascii="Times New Roman" w:hAnsi="Times New Roman" w:cs="Times New Roman"/>
        </w:rPr>
        <w:t xml:space="preserve"> niniejszym postępowaniu wzięto pod uwagę, iż podział zamówienia na części przy tak określonym przedmiocie związany byłyby z nadmiernymi trudnościami technicznymi w wykonaniu zamówienia. </w:t>
      </w:r>
      <w:r w:rsidR="003B7A0B" w:rsidRPr="003B7A0B">
        <w:rPr>
          <w:rFonts w:ascii="Times New Roman" w:hAnsi="Times New Roman" w:cs="Times New Roman"/>
          <w:szCs w:val="24"/>
          <w:lang w:eastAsia="pl-PL"/>
        </w:rPr>
        <w:t xml:space="preserve">Brak podziału </w:t>
      </w:r>
      <w:r w:rsidR="003B7A0B">
        <w:rPr>
          <w:rFonts w:ascii="Times New Roman" w:hAnsi="Times New Roman" w:cs="Times New Roman"/>
          <w:szCs w:val="24"/>
          <w:lang w:eastAsia="pl-PL"/>
        </w:rPr>
        <w:t>na</w:t>
      </w:r>
      <w:r w:rsidR="003B7A0B" w:rsidRPr="003B7A0B">
        <w:rPr>
          <w:rFonts w:ascii="Times New Roman" w:hAnsi="Times New Roman" w:cs="Times New Roman"/>
          <w:szCs w:val="24"/>
          <w:lang w:eastAsia="pl-PL"/>
        </w:rPr>
        <w:t xml:space="preserve"> części ułatwia je</w:t>
      </w:r>
      <w:r w:rsidR="00802FA5">
        <w:rPr>
          <w:rFonts w:ascii="Times New Roman" w:hAnsi="Times New Roman" w:cs="Times New Roman"/>
          <w:szCs w:val="24"/>
          <w:lang w:eastAsia="pl-PL"/>
        </w:rPr>
        <w:t>j</w:t>
      </w:r>
      <w:r w:rsidR="003B7A0B" w:rsidRPr="003B7A0B">
        <w:rPr>
          <w:rFonts w:ascii="Times New Roman" w:hAnsi="Times New Roman" w:cs="Times New Roman"/>
          <w:szCs w:val="24"/>
          <w:lang w:eastAsia="pl-PL"/>
        </w:rPr>
        <w:t xml:space="preserve"> realizację. </w:t>
      </w:r>
      <w:r w:rsidRPr="003B7A0B">
        <w:rPr>
          <w:rFonts w:ascii="Times New Roman" w:hAnsi="Times New Roman" w:cs="Times New Roman"/>
        </w:rPr>
        <w:t>W niniejszym postępowaniu wzięto pod uwagę, iż brak podziału zamówienia na części, przy tak określonym przedmiocie zamówienia nie stanowi podstawy do zawężenia kręgu potencjalnych Wykonawców.</w:t>
      </w:r>
    </w:p>
    <w:p w14:paraId="7F462E0F" w14:textId="77777777" w:rsidR="00257C19" w:rsidRDefault="00A869D0" w:rsidP="00427AED">
      <w:pPr>
        <w:widowControl w:val="0"/>
        <w:numPr>
          <w:ilvl w:val="0"/>
          <w:numId w:val="1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zawarcia umowy ramowej.</w:t>
      </w:r>
    </w:p>
    <w:p w14:paraId="4261FE58" w14:textId="689348F7" w:rsidR="00257C19" w:rsidRPr="00155001" w:rsidRDefault="00A869D0" w:rsidP="00427AED">
      <w:pPr>
        <w:widowControl w:val="0"/>
        <w:numPr>
          <w:ilvl w:val="0"/>
          <w:numId w:val="1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nie przewiduje możliwości udzieleni</w:t>
      </w:r>
      <w:r w:rsidR="00802FA5">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zamówienia </w:t>
      </w:r>
      <w:r w:rsidRPr="00155001">
        <w:rPr>
          <w:rFonts w:ascii="Times New Roman" w:eastAsia="Times New Roman" w:hAnsi="Times New Roman" w:cs="Times New Roman"/>
          <w:lang w:eastAsia="pl-PL"/>
        </w:rPr>
        <w:t>polegającego na powtórzeniu podobnych dostaw na podstawie art. 214 ust. 1 pkt 7 ustawy PZP.</w:t>
      </w:r>
    </w:p>
    <w:p w14:paraId="44674A6A" w14:textId="77777777" w:rsidR="00257C19" w:rsidRPr="00155001" w:rsidRDefault="00A869D0" w:rsidP="00427AED">
      <w:pPr>
        <w:widowControl w:val="0"/>
        <w:numPr>
          <w:ilvl w:val="0"/>
          <w:numId w:val="19"/>
        </w:numPr>
        <w:spacing w:after="0" w:line="240" w:lineRule="auto"/>
        <w:contextualSpacing/>
        <w:jc w:val="both"/>
        <w:rPr>
          <w:rFonts w:ascii="Times New Roman" w:eastAsia="Times New Roman" w:hAnsi="Times New Roman" w:cs="Times New Roman"/>
          <w:bCs/>
          <w:lang w:eastAsia="pl-PL"/>
        </w:rPr>
      </w:pPr>
      <w:r w:rsidRPr="00155001">
        <w:rPr>
          <w:rFonts w:ascii="Times New Roman" w:eastAsia="Times New Roman" w:hAnsi="Times New Roman" w:cs="Times New Roman"/>
          <w:lang w:eastAsia="pl-PL"/>
        </w:rPr>
        <w:t>Zamawiający nie dopuszcza składania ofert wariantowych.</w:t>
      </w:r>
    </w:p>
    <w:p w14:paraId="499E932F" w14:textId="27C7DAFF" w:rsidR="00257C19" w:rsidRPr="00155001" w:rsidRDefault="00A869D0" w:rsidP="00427AED">
      <w:pPr>
        <w:widowControl w:val="0"/>
        <w:numPr>
          <w:ilvl w:val="0"/>
          <w:numId w:val="19"/>
        </w:numPr>
        <w:spacing w:after="0" w:line="240" w:lineRule="auto"/>
        <w:contextualSpacing/>
        <w:jc w:val="both"/>
        <w:rPr>
          <w:rFonts w:ascii="Times New Roman" w:eastAsia="Times New Roman" w:hAnsi="Times New Roman" w:cs="Times New Roman"/>
          <w:bCs/>
          <w:lang w:eastAsia="pl-PL"/>
        </w:rPr>
      </w:pPr>
      <w:r w:rsidRPr="00155001">
        <w:rPr>
          <w:rFonts w:ascii="Times New Roman" w:eastAsia="Times New Roman" w:hAnsi="Times New Roman" w:cs="Times New Roman"/>
          <w:lang w:eastAsia="pl-PL"/>
        </w:rPr>
        <w:t xml:space="preserve">Rozliczenia pomiędzy wykonawcą a zamawiającym będą dokonywane </w:t>
      </w:r>
      <w:r w:rsidR="003B7A0B" w:rsidRPr="00155001">
        <w:rPr>
          <w:rFonts w:ascii="Times New Roman" w:eastAsia="Times New Roman" w:hAnsi="Times New Roman" w:cs="Times New Roman"/>
          <w:lang w:eastAsia="pl-PL"/>
        </w:rPr>
        <w:t>w euro (EUR).</w:t>
      </w:r>
      <w:r w:rsidRPr="00155001">
        <w:rPr>
          <w:rFonts w:ascii="Times New Roman" w:eastAsia="Times New Roman" w:hAnsi="Times New Roman" w:cs="Times New Roman"/>
          <w:lang w:eastAsia="pl-PL"/>
        </w:rPr>
        <w:t xml:space="preserve"> </w:t>
      </w:r>
    </w:p>
    <w:p w14:paraId="63814146" w14:textId="77777777" w:rsidR="00257C19" w:rsidRDefault="00A869D0" w:rsidP="00427AED">
      <w:pPr>
        <w:widowControl w:val="0"/>
        <w:numPr>
          <w:ilvl w:val="0"/>
          <w:numId w:val="1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aukcji elektronicznej.</w:t>
      </w:r>
    </w:p>
    <w:p w14:paraId="70B1F40B" w14:textId="17C9BF06" w:rsidR="00257C19" w:rsidRPr="003B7A0B" w:rsidRDefault="00A869D0" w:rsidP="00427AED">
      <w:pPr>
        <w:widowControl w:val="0"/>
        <w:numPr>
          <w:ilvl w:val="0"/>
          <w:numId w:val="19"/>
        </w:numPr>
        <w:spacing w:after="0" w:line="240" w:lineRule="auto"/>
        <w:contextualSpacing/>
        <w:jc w:val="both"/>
        <w:rPr>
          <w:rFonts w:ascii="Times New Roman" w:eastAsia="Times New Roman" w:hAnsi="Times New Roman" w:cs="Times New Roman"/>
          <w:bCs/>
          <w:lang w:eastAsia="pl-PL"/>
        </w:rPr>
      </w:pPr>
      <w:r w:rsidRPr="003B7A0B">
        <w:rPr>
          <w:rFonts w:ascii="Times New Roman" w:eastAsia="Times New Roman" w:hAnsi="Times New Roman" w:cs="Times New Roman"/>
          <w:bCs/>
          <w:lang w:eastAsia="pl-PL"/>
        </w:rPr>
        <w:t>Zamawiający nie przewiduje zwrotu kosztów udziału w postępowaniu.</w:t>
      </w:r>
    </w:p>
    <w:p w14:paraId="31B1FD68" w14:textId="10C6DBB5" w:rsidR="003B7A0B" w:rsidRPr="003B7A0B" w:rsidRDefault="003B7A0B" w:rsidP="00427AED">
      <w:pPr>
        <w:numPr>
          <w:ilvl w:val="0"/>
          <w:numId w:val="19"/>
        </w:numPr>
        <w:tabs>
          <w:tab w:val="num" w:pos="720"/>
        </w:tabs>
        <w:suppressAutoHyphens w:val="0"/>
        <w:spacing w:after="0" w:line="240" w:lineRule="auto"/>
        <w:jc w:val="both"/>
        <w:rPr>
          <w:rFonts w:ascii="Times New Roman" w:hAnsi="Times New Roman" w:cs="Times New Roman"/>
        </w:rPr>
      </w:pPr>
      <w:r w:rsidRPr="003B7A0B">
        <w:rPr>
          <w:rFonts w:ascii="Times New Roman" w:hAnsi="Times New Roman" w:cs="Times New Roman"/>
          <w:bCs/>
        </w:rPr>
        <w:t>Zamawiający przewiduje udzielenie zaliczki na poczet realizacji umowy o zamówienie publiczne zgodnie z projektowanymi postanowieniami umownymi.</w:t>
      </w:r>
    </w:p>
    <w:p w14:paraId="75EC2D20" w14:textId="77777777" w:rsidR="00257C19" w:rsidRDefault="00A869D0" w:rsidP="00427AED">
      <w:pPr>
        <w:widowControl w:val="0"/>
        <w:numPr>
          <w:ilvl w:val="0"/>
          <w:numId w:val="19"/>
        </w:numPr>
        <w:spacing w:after="0" w:line="240" w:lineRule="auto"/>
        <w:contextualSpacing/>
        <w:jc w:val="both"/>
        <w:rPr>
          <w:rFonts w:ascii="Times New Roman" w:eastAsia="Times New Roman" w:hAnsi="Times New Roman" w:cs="Times New Roman"/>
          <w:bCs/>
          <w:lang w:eastAsia="pl-PL"/>
        </w:rPr>
      </w:pPr>
      <w:r w:rsidRPr="003B7A0B">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w:t>
      </w:r>
      <w:r>
        <w:rPr>
          <w:rFonts w:ascii="Times New Roman" w:eastAsia="Times New Roman" w:hAnsi="Times New Roman" w:cs="Times New Roman"/>
          <w:bCs/>
          <w:lang w:eastAsia="pl-PL"/>
        </w:rPr>
        <w:t xml:space="preserve"> na zasoby, których się powołuje w celu spełnienia warunków udziału w postępowaniu.</w:t>
      </w:r>
    </w:p>
    <w:p w14:paraId="008C0A75" w14:textId="77777777" w:rsidR="00257C19" w:rsidRDefault="00257C19">
      <w:pPr>
        <w:spacing w:after="0" w:line="240" w:lineRule="auto"/>
        <w:jc w:val="both"/>
        <w:rPr>
          <w:rFonts w:ascii="Times New Roman" w:eastAsia="Times New Roman" w:hAnsi="Times New Roman" w:cs="Times New Roman"/>
          <w:b/>
          <w:bCs/>
          <w:lang w:eastAsia="pl-PL"/>
        </w:rPr>
      </w:pPr>
    </w:p>
    <w:p w14:paraId="1779D84A"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XXI – Informacje o przetwarzaniu danych osobowych – dotyczy wykonawcy będącego osobą fizyczną</w:t>
      </w:r>
    </w:p>
    <w:p w14:paraId="386B41B0" w14:textId="77777777" w:rsidR="00257C19" w:rsidRDefault="00A869D0">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77777777" w:rsidR="00257C19" w:rsidRDefault="00A869D0" w:rsidP="00427AED">
      <w:pPr>
        <w:widowControl w:val="0"/>
        <w:numPr>
          <w:ilvl w:val="3"/>
          <w:numId w:val="36"/>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Administratorem</w:t>
      </w:r>
      <w:r>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41ED1647" w14:textId="77777777"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Uniwersytet Jagielloński wyznaczył Inspektora Ochrony Danych</w:t>
      </w:r>
      <w:r>
        <w:rPr>
          <w:rFonts w:ascii="Times New Roman" w:eastAsia="Times New Roman" w:hAnsi="Times New Roman" w:cs="Times New Roman"/>
          <w:lang w:eastAsia="pl-PL"/>
        </w:rPr>
        <w:t xml:space="preserve">, ul. Gołębia 24, 31-007 Kraków, pokój nr 5. Kontakt z Inspektorem możliwy jest przez e-mail: </w:t>
      </w:r>
      <w:hyperlink r:id="rId20">
        <w:r>
          <w:rPr>
            <w:rFonts w:ascii="Times New Roman" w:eastAsia="Times New Roman" w:hAnsi="Times New Roman" w:cs="Times New Roman"/>
            <w:color w:val="0000FF"/>
            <w:u w:val="single"/>
            <w:lang w:eastAsia="pl-PL"/>
          </w:rPr>
          <w:t>iod@uj.edu.pl</w:t>
        </w:r>
      </w:hyperlink>
      <w:r>
        <w:rPr>
          <w:rFonts w:ascii="Times New Roman" w:eastAsia="Times New Roman" w:hAnsi="Times New Roman" w:cs="Times New Roman"/>
          <w:lang w:eastAsia="pl-PL"/>
        </w:rPr>
        <w:t xml:space="preserve"> lub pod nr telefonu +4812 663 12 25.</w:t>
      </w:r>
    </w:p>
    <w:p w14:paraId="3F7C83B9" w14:textId="5EFC3D3C"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Pani/Pana dane osobowe przetwarzane będą na podstawie art. 6 ust. 1 lit. c) RODO w celu związanym </w:t>
      </w:r>
      <w:r w:rsidRPr="009061FC">
        <w:rPr>
          <w:rFonts w:ascii="Times New Roman" w:eastAsia="Times New Roman" w:hAnsi="Times New Roman" w:cs="Times New Roman"/>
          <w:lang w:eastAsia="pl-PL"/>
        </w:rPr>
        <w:t>z postępowaniem o udzielenie zamówienia publicznego, nr sprawy 80.272.</w:t>
      </w:r>
      <w:r w:rsidR="009061FC" w:rsidRPr="009061FC">
        <w:rPr>
          <w:rFonts w:ascii="Times New Roman" w:eastAsia="Times New Roman" w:hAnsi="Times New Roman" w:cs="Times New Roman"/>
          <w:lang w:eastAsia="pl-PL"/>
        </w:rPr>
        <w:t>1</w:t>
      </w:r>
      <w:r w:rsidR="00DE7426">
        <w:rPr>
          <w:rFonts w:ascii="Times New Roman" w:eastAsia="Times New Roman" w:hAnsi="Times New Roman" w:cs="Times New Roman"/>
          <w:lang w:eastAsia="pl-PL"/>
        </w:rPr>
        <w:t>93</w:t>
      </w:r>
      <w:r w:rsidRPr="009061FC">
        <w:rPr>
          <w:rFonts w:ascii="Times New Roman" w:eastAsia="Times New Roman" w:hAnsi="Times New Roman" w:cs="Times New Roman"/>
          <w:lang w:eastAsia="pl-PL"/>
        </w:rPr>
        <w:t>.2021.</w:t>
      </w:r>
    </w:p>
    <w:p w14:paraId="26D6398F" w14:textId="77777777"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Konsekwencje niepodania danych osobowych wynikają z ustawy PZP.</w:t>
      </w:r>
    </w:p>
    <w:p w14:paraId="36EA0BAA" w14:textId="77777777"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A59BE0" w14:textId="77777777"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Posiada Pani/Pan prawo do: </w:t>
      </w:r>
    </w:p>
    <w:p w14:paraId="4359CBBF" w14:textId="77777777" w:rsidR="00257C19" w:rsidRDefault="00A869D0" w:rsidP="00427AED">
      <w:pPr>
        <w:widowControl w:val="0"/>
        <w:numPr>
          <w:ilvl w:val="0"/>
          <w:numId w:val="23"/>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15 RODO prawo dostępu do danych osobowych Pani/Pana dotyczących;</w:t>
      </w:r>
    </w:p>
    <w:p w14:paraId="66EA4363" w14:textId="77777777" w:rsidR="00257C19" w:rsidRDefault="00A869D0" w:rsidP="00427AED">
      <w:pPr>
        <w:widowControl w:val="0"/>
        <w:numPr>
          <w:ilvl w:val="0"/>
          <w:numId w:val="23"/>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16 RODO prawo do sprostowania Pani/Pana danych osobowych;</w:t>
      </w:r>
    </w:p>
    <w:p w14:paraId="44282779" w14:textId="77777777" w:rsidR="00257C19" w:rsidRDefault="00A869D0" w:rsidP="00427AED">
      <w:pPr>
        <w:widowControl w:val="0"/>
        <w:numPr>
          <w:ilvl w:val="0"/>
          <w:numId w:val="23"/>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Default="00A869D0" w:rsidP="00427AED">
      <w:pPr>
        <w:widowControl w:val="0"/>
        <w:numPr>
          <w:ilvl w:val="0"/>
          <w:numId w:val="23"/>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E652F2" w14:textId="77777777"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przysługuje Pani/Panu prawo do:</w:t>
      </w:r>
    </w:p>
    <w:p w14:paraId="5208E607" w14:textId="77777777" w:rsidR="00257C19" w:rsidRDefault="00A869D0" w:rsidP="00427AED">
      <w:pPr>
        <w:widowControl w:val="0"/>
        <w:numPr>
          <w:ilvl w:val="0"/>
          <w:numId w:val="24"/>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usunięcia danych osobowych w zw. z art. 17 ust. 3 lit. b), d) lub e) RODO,</w:t>
      </w:r>
    </w:p>
    <w:p w14:paraId="3A6D8BC3" w14:textId="77777777" w:rsidR="00257C19" w:rsidRDefault="00A869D0" w:rsidP="00427AED">
      <w:pPr>
        <w:widowControl w:val="0"/>
        <w:numPr>
          <w:ilvl w:val="0"/>
          <w:numId w:val="24"/>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przenoszenia danych osobowych, o którym mowa w art. 20 RODO,</w:t>
      </w:r>
    </w:p>
    <w:p w14:paraId="17977CED" w14:textId="77777777" w:rsidR="00257C19" w:rsidRDefault="00A869D0" w:rsidP="00427AED">
      <w:pPr>
        <w:widowControl w:val="0"/>
        <w:numPr>
          <w:ilvl w:val="0"/>
          <w:numId w:val="24"/>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29A055B5" w14:textId="77777777"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Pana/Pani dane osobowe, o których mowa w art. 10 RODO</w:t>
      </w:r>
      <w:r>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informuje, że </w:t>
      </w:r>
      <w:r>
        <w:rPr>
          <w:rFonts w:ascii="Times New Roman" w:eastAsia="Times New Roman" w:hAnsi="Times New Roman" w:cs="Times New Roman"/>
          <w:b/>
          <w:lang w:eastAsia="pl-PL"/>
        </w:rPr>
        <w:t>w odniesieniu do Pani/Pana danych osobowych</w:t>
      </w:r>
      <w:r>
        <w:rPr>
          <w:rFonts w:ascii="Times New Roman" w:eastAsia="Times New Roman" w:hAnsi="Times New Roman" w:cs="Times New Roman"/>
          <w:lang w:eastAsia="pl-PL"/>
        </w:rPr>
        <w:t xml:space="preserve"> decyzje nie będą podejmowane w sposób zautomatyzowany, stosownie do art. 22 RODO.</w:t>
      </w:r>
    </w:p>
    <w:p w14:paraId="5ECA3BD5" w14:textId="77777777"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Pr>
          <w:rFonts w:ascii="Times New Roman" w:eastAsia="Times New Roman" w:hAnsi="Times New Roman" w:cs="Times New Roman"/>
          <w:b/>
          <w:lang w:eastAsia="pl-PL"/>
        </w:rPr>
        <w:t>zamawiający może żądać od Pana/Pani</w:t>
      </w:r>
      <w:r>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77777777"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F473601" w14:textId="77777777" w:rsidR="00257C19" w:rsidRDefault="00A869D0" w:rsidP="00427AED">
      <w:pPr>
        <w:widowControl w:val="0"/>
        <w:numPr>
          <w:ilvl w:val="3"/>
          <w:numId w:val="22"/>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z uprawnienia wskazanego pkt 8 lit. c) powyżej,</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polegającym na</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w:t>
      </w:r>
      <w:r>
        <w:rPr>
          <w:rFonts w:ascii="Times New Roman" w:eastAsia="Times New Roman" w:hAnsi="Times New Roman" w:cs="Times New Roman"/>
          <w:lang w:eastAsia="pl-PL"/>
        </w:rPr>
        <w:lastRenderedPageBreak/>
        <w:t xml:space="preserve">o udzielenie zamówienia publicznego oraz również po postępowania w przypadku wystąpienia okoliczności, o których mowa w art. 18 ust. 2 RODO </w:t>
      </w:r>
      <w:r>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FB774" w14:textId="77777777" w:rsidR="00257C19" w:rsidRDefault="00257C19">
      <w:pPr>
        <w:spacing w:after="0" w:line="240" w:lineRule="auto"/>
        <w:ind w:left="644"/>
        <w:contextualSpacing/>
        <w:jc w:val="both"/>
        <w:rPr>
          <w:rFonts w:ascii="Times New Roman" w:eastAsia="Times New Roman" w:hAnsi="Times New Roman" w:cs="Times New Roman"/>
          <w:b/>
          <w:lang w:eastAsia="pl-PL"/>
        </w:rPr>
      </w:pPr>
    </w:p>
    <w:p w14:paraId="0C5DB6FC" w14:textId="77777777" w:rsidR="00257C19" w:rsidRDefault="00A869D0">
      <w:pPr>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XXII – Załączniki do SWZ</w:t>
      </w:r>
    </w:p>
    <w:p w14:paraId="02418CDC" w14:textId="77777777" w:rsidR="00257C19" w:rsidRDefault="00A869D0" w:rsidP="00427AED">
      <w:pPr>
        <w:widowControl w:val="0"/>
        <w:numPr>
          <w:ilvl w:val="0"/>
          <w:numId w:val="25"/>
        </w:numPr>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A – Opis przedmiotu zamówienia;</w:t>
      </w:r>
    </w:p>
    <w:p w14:paraId="27C586F3" w14:textId="77777777" w:rsidR="00257C19" w:rsidRDefault="00A869D0" w:rsidP="00427AED">
      <w:pPr>
        <w:widowControl w:val="0"/>
        <w:numPr>
          <w:ilvl w:val="0"/>
          <w:numId w:val="25"/>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bCs/>
          <w:lang w:eastAsia="pl-PL"/>
        </w:rPr>
        <w:t>Załącznik nr 1 – Formularz oferty;</w:t>
      </w:r>
    </w:p>
    <w:p w14:paraId="5FD6E681" w14:textId="77777777" w:rsidR="00257C19" w:rsidRDefault="00A869D0" w:rsidP="00427AED">
      <w:pPr>
        <w:widowControl w:val="0"/>
        <w:numPr>
          <w:ilvl w:val="0"/>
          <w:numId w:val="25"/>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bCs/>
          <w:lang w:eastAsia="pl-PL"/>
        </w:rPr>
        <w:t>Załącznik nr 2 – Wzór umowy.</w:t>
      </w:r>
    </w:p>
    <w:p w14:paraId="5255C59E" w14:textId="77777777" w:rsidR="00257C19" w:rsidRDefault="00257C19">
      <w:pPr>
        <w:tabs>
          <w:tab w:val="left" w:pos="1260"/>
        </w:tabs>
      </w:pPr>
    </w:p>
    <w:p w14:paraId="3F8B27AC" w14:textId="77777777" w:rsidR="00257C19" w:rsidRDefault="00257C19">
      <w:pPr>
        <w:tabs>
          <w:tab w:val="left" w:pos="1260"/>
        </w:tabs>
      </w:pPr>
    </w:p>
    <w:p w14:paraId="587DD331" w14:textId="5EEEC94F" w:rsidR="00257C19" w:rsidRDefault="00257C19">
      <w:pPr>
        <w:tabs>
          <w:tab w:val="left" w:pos="1260"/>
        </w:tabs>
      </w:pPr>
    </w:p>
    <w:p w14:paraId="09ADBF0F" w14:textId="69875061" w:rsidR="00D97671" w:rsidRDefault="00D97671">
      <w:pPr>
        <w:tabs>
          <w:tab w:val="left" w:pos="1260"/>
        </w:tabs>
      </w:pPr>
    </w:p>
    <w:p w14:paraId="07238058" w14:textId="77FF610B" w:rsidR="00D97671" w:rsidRDefault="00D97671">
      <w:pPr>
        <w:tabs>
          <w:tab w:val="left" w:pos="1260"/>
        </w:tabs>
      </w:pPr>
    </w:p>
    <w:p w14:paraId="1B3AE23A" w14:textId="3D058F08" w:rsidR="00D97671" w:rsidRDefault="00D97671">
      <w:pPr>
        <w:tabs>
          <w:tab w:val="left" w:pos="1260"/>
        </w:tabs>
      </w:pPr>
    </w:p>
    <w:p w14:paraId="194CF615" w14:textId="388944BE" w:rsidR="00D97671" w:rsidRDefault="00D97671">
      <w:pPr>
        <w:tabs>
          <w:tab w:val="left" w:pos="1260"/>
        </w:tabs>
      </w:pPr>
    </w:p>
    <w:p w14:paraId="051F00F2" w14:textId="4431CAD0" w:rsidR="00D97671" w:rsidRDefault="00D97671">
      <w:pPr>
        <w:tabs>
          <w:tab w:val="left" w:pos="1260"/>
        </w:tabs>
      </w:pPr>
    </w:p>
    <w:p w14:paraId="453E72F1" w14:textId="07CC582D" w:rsidR="003B7A0B" w:rsidRDefault="003B7A0B">
      <w:pPr>
        <w:tabs>
          <w:tab w:val="left" w:pos="1260"/>
        </w:tabs>
      </w:pPr>
    </w:p>
    <w:p w14:paraId="455F7AE8" w14:textId="7AFAF7D6" w:rsidR="003B7A0B" w:rsidRDefault="003B7A0B">
      <w:pPr>
        <w:tabs>
          <w:tab w:val="left" w:pos="1260"/>
        </w:tabs>
      </w:pPr>
    </w:p>
    <w:p w14:paraId="0902B99E" w14:textId="48979307" w:rsidR="003B7A0B" w:rsidRDefault="003B7A0B">
      <w:pPr>
        <w:tabs>
          <w:tab w:val="left" w:pos="1260"/>
        </w:tabs>
      </w:pPr>
    </w:p>
    <w:p w14:paraId="79F048F5" w14:textId="122BE1E8" w:rsidR="003B7A0B" w:rsidRDefault="003B7A0B">
      <w:pPr>
        <w:tabs>
          <w:tab w:val="left" w:pos="1260"/>
        </w:tabs>
      </w:pPr>
    </w:p>
    <w:p w14:paraId="38864159" w14:textId="1185B26D" w:rsidR="003B7A0B" w:rsidRDefault="003B7A0B">
      <w:pPr>
        <w:tabs>
          <w:tab w:val="left" w:pos="1260"/>
        </w:tabs>
      </w:pPr>
    </w:p>
    <w:p w14:paraId="511AB0D3" w14:textId="07FE7575" w:rsidR="003B7A0B" w:rsidRDefault="003B7A0B">
      <w:pPr>
        <w:tabs>
          <w:tab w:val="left" w:pos="1260"/>
        </w:tabs>
      </w:pPr>
    </w:p>
    <w:p w14:paraId="47ECC512" w14:textId="61512CE3" w:rsidR="003B7A0B" w:rsidRDefault="003B7A0B">
      <w:pPr>
        <w:tabs>
          <w:tab w:val="left" w:pos="1260"/>
        </w:tabs>
      </w:pPr>
    </w:p>
    <w:p w14:paraId="0233E925" w14:textId="1C83DA67" w:rsidR="003B7A0B" w:rsidRDefault="003B7A0B">
      <w:pPr>
        <w:tabs>
          <w:tab w:val="left" w:pos="1260"/>
        </w:tabs>
      </w:pPr>
    </w:p>
    <w:p w14:paraId="095E7079" w14:textId="1ED281DD" w:rsidR="003B7A0B" w:rsidRDefault="003B7A0B">
      <w:pPr>
        <w:tabs>
          <w:tab w:val="left" w:pos="1260"/>
        </w:tabs>
      </w:pPr>
    </w:p>
    <w:p w14:paraId="0CCCC013" w14:textId="25F142A4" w:rsidR="00967BCC" w:rsidRDefault="00967BCC">
      <w:pPr>
        <w:tabs>
          <w:tab w:val="left" w:pos="1260"/>
        </w:tabs>
      </w:pPr>
    </w:p>
    <w:p w14:paraId="339647B9" w14:textId="274A5C40" w:rsidR="00967BCC" w:rsidRDefault="00967BCC">
      <w:pPr>
        <w:tabs>
          <w:tab w:val="left" w:pos="1260"/>
        </w:tabs>
      </w:pPr>
    </w:p>
    <w:p w14:paraId="6AC1C722" w14:textId="77777777" w:rsidR="00967BCC" w:rsidRDefault="00967BCC">
      <w:pPr>
        <w:tabs>
          <w:tab w:val="left" w:pos="1260"/>
        </w:tabs>
      </w:pPr>
    </w:p>
    <w:p w14:paraId="2E17F5BD" w14:textId="3929240E" w:rsidR="003B7A0B" w:rsidRDefault="003B7A0B">
      <w:pPr>
        <w:tabs>
          <w:tab w:val="left" w:pos="1260"/>
        </w:tabs>
      </w:pPr>
    </w:p>
    <w:p w14:paraId="7A59087F" w14:textId="11B5F98A" w:rsidR="00155001" w:rsidRDefault="00155001">
      <w:pPr>
        <w:tabs>
          <w:tab w:val="left" w:pos="1260"/>
        </w:tabs>
      </w:pPr>
    </w:p>
    <w:p w14:paraId="0D32E90B" w14:textId="77777777" w:rsidR="00D264D2" w:rsidRDefault="00D264D2">
      <w:pPr>
        <w:tabs>
          <w:tab w:val="left" w:pos="1260"/>
        </w:tabs>
      </w:pPr>
    </w:p>
    <w:p w14:paraId="3D5986B2" w14:textId="2E912CDD" w:rsidR="003B7A0B" w:rsidRDefault="003B7A0B">
      <w:pPr>
        <w:tabs>
          <w:tab w:val="left" w:pos="1260"/>
        </w:tabs>
      </w:pPr>
    </w:p>
    <w:p w14:paraId="5764DA5A" w14:textId="77777777" w:rsidR="003D3D75" w:rsidRDefault="003D3D75">
      <w:pPr>
        <w:spacing w:after="0" w:line="240" w:lineRule="auto"/>
        <w:ind w:firstLine="3"/>
        <w:jc w:val="center"/>
        <w:rPr>
          <w:rFonts w:ascii="Times New Roman" w:hAnsi="Times New Roman" w:cs="Times New Roman"/>
          <w:b/>
          <w:bCs/>
          <w:u w:val="single"/>
        </w:rPr>
      </w:pPr>
    </w:p>
    <w:p w14:paraId="0271902D" w14:textId="1ECCA35E" w:rsidR="00257C19" w:rsidRDefault="00A869D0">
      <w:pPr>
        <w:spacing w:after="0" w:line="240" w:lineRule="auto"/>
        <w:ind w:firstLine="3"/>
        <w:jc w:val="center"/>
        <w:rPr>
          <w:rFonts w:ascii="Times New Roman" w:hAnsi="Times New Roman" w:cs="Times New Roman"/>
          <w:b/>
          <w:bCs/>
        </w:rPr>
      </w:pPr>
      <w:r>
        <w:rPr>
          <w:rFonts w:ascii="Times New Roman" w:hAnsi="Times New Roman" w:cs="Times New Roman"/>
          <w:b/>
          <w:bCs/>
          <w:u w:val="single"/>
        </w:rPr>
        <w:lastRenderedPageBreak/>
        <w:t>FORMULARZ OFERTY – Numer sprawy 80.272.</w:t>
      </w:r>
      <w:r w:rsidR="003D3D75">
        <w:rPr>
          <w:rFonts w:ascii="Times New Roman" w:hAnsi="Times New Roman" w:cs="Times New Roman"/>
          <w:b/>
          <w:bCs/>
          <w:u w:val="single"/>
        </w:rPr>
        <w:t>1</w:t>
      </w:r>
      <w:r w:rsidR="001436E2">
        <w:rPr>
          <w:rFonts w:ascii="Times New Roman" w:hAnsi="Times New Roman" w:cs="Times New Roman"/>
          <w:b/>
          <w:bCs/>
          <w:u w:val="single"/>
        </w:rPr>
        <w:t>93</w:t>
      </w:r>
      <w:r>
        <w:rPr>
          <w:rFonts w:ascii="Times New Roman" w:hAnsi="Times New Roman" w:cs="Times New Roman"/>
          <w:b/>
          <w:bCs/>
          <w:u w:val="single"/>
        </w:rPr>
        <w:t>.2021</w:t>
      </w:r>
    </w:p>
    <w:p w14:paraId="59B4B742" w14:textId="77777777" w:rsidR="00257C19" w:rsidRDefault="00A869D0">
      <w:pPr>
        <w:spacing w:after="0" w:line="240" w:lineRule="auto"/>
        <w:ind w:left="426"/>
        <w:jc w:val="both"/>
        <w:rPr>
          <w:rFonts w:ascii="Times New Roman" w:hAnsi="Times New Roman" w:cs="Times New Roman"/>
          <w:b/>
          <w:bCs/>
        </w:rPr>
      </w:pPr>
      <w:r>
        <w:rPr>
          <w:rFonts w:ascii="Times New Roman" w:hAnsi="Times New Roman" w:cs="Times New Roman"/>
          <w:b/>
          <w:bCs/>
        </w:rPr>
        <w:t>_____________________________________________________________________________</w:t>
      </w:r>
    </w:p>
    <w:p w14:paraId="04E73F91" w14:textId="77777777" w:rsidR="00257C19" w:rsidRDefault="00257C19">
      <w:pPr>
        <w:spacing w:after="0" w:line="240" w:lineRule="auto"/>
        <w:ind w:left="540"/>
        <w:jc w:val="both"/>
        <w:outlineLvl w:val="0"/>
        <w:rPr>
          <w:rFonts w:ascii="Times New Roman" w:hAnsi="Times New Roman" w:cs="Times New Roman"/>
          <w:i/>
          <w:iCs/>
          <w:u w:val="single"/>
        </w:rPr>
      </w:pPr>
    </w:p>
    <w:p w14:paraId="367E46F6" w14:textId="77777777" w:rsidR="00257C19" w:rsidRDefault="00A869D0">
      <w:pPr>
        <w:spacing w:after="0" w:line="240" w:lineRule="auto"/>
        <w:ind w:left="426"/>
        <w:jc w:val="both"/>
        <w:outlineLvl w:val="0"/>
        <w:rPr>
          <w:rFonts w:ascii="Times New Roman" w:hAnsi="Times New Roman" w:cs="Times New Roman"/>
          <w:b/>
          <w:bCs/>
          <w:i/>
          <w:iCs/>
        </w:rPr>
      </w:pPr>
      <w:r>
        <w:rPr>
          <w:rFonts w:ascii="Times New Roman" w:hAnsi="Times New Roman" w:cs="Times New Roman"/>
          <w:i/>
          <w:iCs/>
          <w:u w:val="single"/>
        </w:rPr>
        <w:t>ZAMAWIAJĄCY</w:t>
      </w:r>
      <w:r>
        <w:rPr>
          <w:rFonts w:ascii="Times New Roman" w:hAnsi="Times New Roman" w:cs="Times New Roman"/>
          <w:i/>
          <w:iCs/>
        </w:rPr>
        <w:t>:</w:t>
      </w:r>
      <w:r>
        <w:rPr>
          <w:rFonts w:ascii="Times New Roman" w:hAnsi="Times New Roman" w:cs="Times New Roman"/>
          <w:b/>
          <w:bCs/>
        </w:rPr>
        <w:tab/>
      </w:r>
      <w:r>
        <w:rPr>
          <w:rFonts w:ascii="Times New Roman" w:hAnsi="Times New Roman" w:cs="Times New Roman"/>
          <w:b/>
          <w:bCs/>
          <w:i/>
          <w:iCs/>
        </w:rPr>
        <w:t xml:space="preserve">Uniwersytet Jagielloński </w:t>
      </w:r>
    </w:p>
    <w:p w14:paraId="2575286E" w14:textId="77777777" w:rsidR="00257C19" w:rsidRDefault="00A869D0">
      <w:pPr>
        <w:spacing w:after="0" w:line="240" w:lineRule="auto"/>
        <w:ind w:left="1842" w:firstLine="282"/>
        <w:jc w:val="both"/>
        <w:rPr>
          <w:rFonts w:ascii="Times New Roman" w:hAnsi="Times New Roman" w:cs="Times New Roman"/>
          <w:b/>
          <w:bCs/>
        </w:rPr>
      </w:pPr>
      <w:r>
        <w:rPr>
          <w:rFonts w:ascii="Times New Roman" w:hAnsi="Times New Roman" w:cs="Times New Roman"/>
          <w:b/>
          <w:bCs/>
          <w:i/>
          <w:iCs/>
        </w:rPr>
        <w:t>ul. Gołębia 24, 31 – 007 Kraków</w:t>
      </w:r>
      <w:r>
        <w:rPr>
          <w:rFonts w:ascii="Times New Roman" w:hAnsi="Times New Roman" w:cs="Times New Roman"/>
          <w:b/>
          <w:bCs/>
        </w:rPr>
        <w:t>;</w:t>
      </w:r>
    </w:p>
    <w:p w14:paraId="1A9CCE5E" w14:textId="77777777" w:rsidR="00257C19" w:rsidRDefault="00A869D0">
      <w:pPr>
        <w:spacing w:after="0" w:line="240" w:lineRule="auto"/>
        <w:ind w:left="426"/>
        <w:jc w:val="both"/>
        <w:rPr>
          <w:rFonts w:ascii="Times New Roman" w:hAnsi="Times New Roman" w:cs="Times New Roman"/>
          <w:b/>
          <w:bCs/>
          <w:i/>
          <w:iCs/>
        </w:rPr>
      </w:pPr>
      <w:r>
        <w:rPr>
          <w:rFonts w:ascii="Times New Roman" w:hAnsi="Times New Roman" w:cs="Times New Roman"/>
          <w:i/>
          <w:iCs/>
          <w:u w:val="single"/>
        </w:rPr>
        <w:t>Jednostka prowadząca sprawę</w:t>
      </w:r>
      <w:r>
        <w:rPr>
          <w:rFonts w:ascii="Times New Roman" w:hAnsi="Times New Roman" w:cs="Times New Roman"/>
          <w:i/>
          <w:iCs/>
        </w:rPr>
        <w:t xml:space="preserve">: </w:t>
      </w:r>
      <w:r>
        <w:rPr>
          <w:rFonts w:ascii="Times New Roman" w:hAnsi="Times New Roman" w:cs="Times New Roman"/>
          <w:b/>
          <w:bCs/>
          <w:i/>
          <w:iCs/>
        </w:rPr>
        <w:t>Dział Zamówień Publicznych UJ</w:t>
      </w:r>
    </w:p>
    <w:p w14:paraId="0CA5ADCA" w14:textId="77777777" w:rsidR="00257C19" w:rsidRDefault="00A869D0">
      <w:pPr>
        <w:spacing w:after="0" w:line="240" w:lineRule="auto"/>
        <w:ind w:left="3258"/>
        <w:jc w:val="both"/>
        <w:outlineLvl w:val="0"/>
        <w:rPr>
          <w:rFonts w:ascii="Times New Roman" w:hAnsi="Times New Roman" w:cs="Times New Roman"/>
          <w:b/>
          <w:bCs/>
        </w:rPr>
      </w:pPr>
      <w:r>
        <w:rPr>
          <w:rFonts w:ascii="Times New Roman" w:hAnsi="Times New Roman" w:cs="Times New Roman"/>
          <w:b/>
          <w:bCs/>
          <w:i/>
          <w:iCs/>
        </w:rPr>
        <w:t>ul. Straszewskiego 25/2, 31-113 Kraków</w:t>
      </w:r>
    </w:p>
    <w:p w14:paraId="4B08D65B" w14:textId="77777777" w:rsidR="00257C19" w:rsidRDefault="00A869D0">
      <w:pPr>
        <w:spacing w:after="0" w:line="240" w:lineRule="auto"/>
        <w:ind w:left="426"/>
        <w:jc w:val="both"/>
        <w:outlineLvl w:val="0"/>
        <w:rPr>
          <w:rFonts w:ascii="Times New Roman" w:hAnsi="Times New Roman" w:cs="Times New Roman"/>
          <w:b/>
          <w:bCs/>
          <w:u w:val="single"/>
        </w:rPr>
      </w:pPr>
      <w:r>
        <w:rPr>
          <w:rFonts w:ascii="Times New Roman" w:hAnsi="Times New Roman" w:cs="Times New Roman"/>
          <w:b/>
          <w:bCs/>
        </w:rPr>
        <w:t>_____________________________________________________________________________</w:t>
      </w:r>
    </w:p>
    <w:p w14:paraId="2D142ED6" w14:textId="77777777" w:rsidR="00257C19" w:rsidRDefault="00A869D0">
      <w:pPr>
        <w:spacing w:after="0" w:line="240" w:lineRule="auto"/>
        <w:ind w:left="426"/>
        <w:jc w:val="both"/>
        <w:rPr>
          <w:rFonts w:ascii="Times New Roman" w:hAnsi="Times New Roman" w:cs="Times New Roman"/>
        </w:rPr>
      </w:pPr>
      <w:r>
        <w:rPr>
          <w:rFonts w:ascii="Times New Roman" w:hAnsi="Times New Roman" w:cs="Times New Roman"/>
          <w:i/>
          <w:iCs/>
          <w:u w:val="single"/>
        </w:rPr>
        <w:t>Nazwa (Firma) wykonawcy:</w:t>
      </w:r>
      <w:r>
        <w:rPr>
          <w:rFonts w:ascii="Times New Roman" w:hAnsi="Times New Roman" w:cs="Times New Roman"/>
        </w:rPr>
        <w:tab/>
      </w:r>
      <w:r>
        <w:rPr>
          <w:rFonts w:ascii="Times New Roman" w:hAnsi="Times New Roman" w:cs="Times New Roman"/>
        </w:rPr>
        <w:tab/>
      </w:r>
    </w:p>
    <w:p w14:paraId="7A55900B" w14:textId="77777777" w:rsidR="00257C19" w:rsidRPr="00927C39" w:rsidRDefault="00A869D0">
      <w:pPr>
        <w:spacing w:after="0" w:line="240" w:lineRule="auto"/>
        <w:ind w:left="426"/>
        <w:jc w:val="right"/>
        <w:rPr>
          <w:rFonts w:ascii="Times New Roman" w:hAnsi="Times New Roman" w:cs="Times New Roman"/>
          <w:u w:val="single"/>
        </w:rPr>
      </w:pPr>
      <w:r w:rsidRPr="00927C39">
        <w:rPr>
          <w:rFonts w:ascii="Times New Roman" w:hAnsi="Times New Roman" w:cs="Times New Roman"/>
          <w:u w:val="single"/>
        </w:rPr>
        <w:t>................................................................................</w:t>
      </w:r>
    </w:p>
    <w:p w14:paraId="3F840110" w14:textId="77777777" w:rsidR="00257C19" w:rsidRPr="00927C39" w:rsidRDefault="00A869D0">
      <w:pPr>
        <w:spacing w:after="0" w:line="240" w:lineRule="auto"/>
        <w:ind w:left="426"/>
        <w:jc w:val="right"/>
        <w:rPr>
          <w:rFonts w:ascii="Times New Roman" w:hAnsi="Times New Roman" w:cs="Times New Roman"/>
          <w:u w:val="single"/>
        </w:rPr>
      </w:pPr>
      <w:r w:rsidRPr="00927C39">
        <w:rPr>
          <w:rFonts w:ascii="Times New Roman" w:hAnsi="Times New Roman" w:cs="Times New Roman"/>
          <w:u w:val="single"/>
        </w:rPr>
        <w:t>................................................................................</w:t>
      </w:r>
    </w:p>
    <w:p w14:paraId="4629A172" w14:textId="77777777" w:rsidR="00257C19" w:rsidRDefault="00A869D0">
      <w:pPr>
        <w:spacing w:after="0" w:line="240" w:lineRule="auto"/>
        <w:ind w:left="426"/>
        <w:jc w:val="both"/>
        <w:rPr>
          <w:rFonts w:ascii="Times New Roman" w:hAnsi="Times New Roman" w:cs="Times New Roman"/>
        </w:rPr>
      </w:pPr>
      <w:r>
        <w:rPr>
          <w:rFonts w:ascii="Times New Roman" w:hAnsi="Times New Roman" w:cs="Times New Roman"/>
          <w:i/>
          <w:iCs/>
          <w:u w:val="single"/>
        </w:rPr>
        <w:t xml:space="preserve">Adres siedziby: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6237C10" w14:textId="77777777" w:rsidR="00257C19" w:rsidRDefault="00A869D0">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5A5B4FFF" w14:textId="77777777" w:rsidR="00257C19" w:rsidRDefault="00A869D0">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7C18CFD6" w14:textId="77777777" w:rsidR="00257C19" w:rsidRDefault="00A869D0">
      <w:pPr>
        <w:spacing w:after="0" w:line="240" w:lineRule="auto"/>
        <w:ind w:left="426"/>
        <w:jc w:val="both"/>
        <w:rPr>
          <w:rFonts w:ascii="Times New Roman" w:hAnsi="Times New Roman" w:cs="Times New Roman"/>
        </w:rPr>
      </w:pPr>
      <w:r>
        <w:rPr>
          <w:rFonts w:ascii="Times New Roman" w:hAnsi="Times New Roman" w:cs="Times New Roman"/>
          <w:i/>
          <w:iCs/>
          <w:u w:val="single"/>
        </w:rPr>
        <w:t>Adres do korespondencji:</w:t>
      </w:r>
      <w:r>
        <w:rPr>
          <w:rFonts w:ascii="Times New Roman" w:hAnsi="Times New Roman" w:cs="Times New Roman"/>
        </w:rPr>
        <w:tab/>
      </w:r>
      <w:r>
        <w:rPr>
          <w:rFonts w:ascii="Times New Roman" w:hAnsi="Times New Roman" w:cs="Times New Roman"/>
        </w:rPr>
        <w:tab/>
      </w:r>
    </w:p>
    <w:p w14:paraId="5EEA3BA7" w14:textId="77777777" w:rsidR="00257C19" w:rsidRPr="00927C39" w:rsidRDefault="00A869D0">
      <w:pPr>
        <w:spacing w:after="0" w:line="240" w:lineRule="auto"/>
        <w:ind w:left="426"/>
        <w:jc w:val="right"/>
        <w:rPr>
          <w:rFonts w:ascii="Times New Roman" w:hAnsi="Times New Roman" w:cs="Times New Roman"/>
          <w:u w:val="single"/>
          <w:lang w:val="da-DK"/>
        </w:rPr>
      </w:pPr>
      <w:r w:rsidRPr="00927C39">
        <w:rPr>
          <w:rFonts w:ascii="Times New Roman" w:hAnsi="Times New Roman" w:cs="Times New Roman"/>
          <w:u w:val="single"/>
          <w:lang w:val="da-DK"/>
        </w:rPr>
        <w:t>................................................................................</w:t>
      </w:r>
    </w:p>
    <w:p w14:paraId="5AFF59B2" w14:textId="77777777" w:rsidR="00257C19" w:rsidRPr="00927C39" w:rsidRDefault="00A869D0">
      <w:pPr>
        <w:spacing w:after="0" w:line="240" w:lineRule="auto"/>
        <w:ind w:left="426"/>
        <w:jc w:val="right"/>
        <w:rPr>
          <w:rFonts w:ascii="Times New Roman" w:hAnsi="Times New Roman" w:cs="Times New Roman"/>
          <w:i/>
          <w:iCs/>
          <w:u w:val="single"/>
          <w:lang w:val="de-DE"/>
        </w:rPr>
      </w:pPr>
      <w:r w:rsidRPr="00927C39">
        <w:rPr>
          <w:rFonts w:ascii="Times New Roman" w:hAnsi="Times New Roman" w:cs="Times New Roman"/>
          <w:u w:val="single"/>
          <w:lang w:val="de-DE"/>
        </w:rPr>
        <w:t>................................................................................</w:t>
      </w:r>
    </w:p>
    <w:p w14:paraId="1120EE50" w14:textId="77777777" w:rsidR="00257C19" w:rsidRDefault="00A869D0">
      <w:pPr>
        <w:spacing w:after="0" w:line="240" w:lineRule="auto"/>
        <w:ind w:left="426"/>
        <w:jc w:val="both"/>
        <w:rPr>
          <w:rFonts w:ascii="Times New Roman" w:hAnsi="Times New Roman" w:cs="Times New Roman"/>
          <w:i/>
          <w:iCs/>
          <w:u w:val="single"/>
          <w:lang w:val="de-DE"/>
        </w:rPr>
      </w:pPr>
      <w:r>
        <w:rPr>
          <w:rFonts w:ascii="Times New Roman" w:hAnsi="Times New Roman" w:cs="Times New Roman"/>
          <w:i/>
          <w:iCs/>
          <w:u w:val="single"/>
          <w:lang w:val="de-DE"/>
        </w:rPr>
        <w:t>Kontakt:</w:t>
      </w:r>
    </w:p>
    <w:p w14:paraId="37633513" w14:textId="77777777" w:rsidR="00257C19" w:rsidRDefault="00A869D0">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tel.:</w:t>
      </w:r>
      <w:r>
        <w:rPr>
          <w:rFonts w:ascii="Times New Roman" w:hAnsi="Times New Roman" w:cs="Times New Roman"/>
          <w:i/>
          <w:iCs/>
          <w:lang w:val="de-DE"/>
        </w:rPr>
        <w:tab/>
      </w:r>
      <w:r>
        <w:rPr>
          <w:rFonts w:ascii="Times New Roman" w:hAnsi="Times New Roman" w:cs="Times New Roman"/>
          <w:u w:val="single"/>
          <w:lang w:val="de-DE"/>
        </w:rPr>
        <w:t>...................................................................</w:t>
      </w:r>
    </w:p>
    <w:p w14:paraId="73F7F4B6" w14:textId="77777777" w:rsidR="00257C19" w:rsidRDefault="00A869D0">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fax:</w:t>
      </w:r>
      <w:r>
        <w:rPr>
          <w:rFonts w:ascii="Times New Roman" w:hAnsi="Times New Roman" w:cs="Times New Roman"/>
          <w:lang w:val="de-DE"/>
        </w:rPr>
        <w:tab/>
      </w:r>
      <w:r>
        <w:rPr>
          <w:rFonts w:ascii="Times New Roman" w:hAnsi="Times New Roman" w:cs="Times New Roman"/>
          <w:u w:val="single"/>
          <w:lang w:val="de-DE"/>
        </w:rPr>
        <w:t>...................................................................</w:t>
      </w:r>
    </w:p>
    <w:p w14:paraId="0A73F005" w14:textId="77777777" w:rsidR="00257C19" w:rsidRDefault="00A869D0">
      <w:pPr>
        <w:spacing w:after="0" w:line="240" w:lineRule="auto"/>
        <w:ind w:left="4674" w:hanging="279"/>
        <w:jc w:val="center"/>
        <w:outlineLvl w:val="0"/>
        <w:rPr>
          <w:rFonts w:ascii="Times New Roman" w:hAnsi="Times New Roman" w:cs="Times New Roman"/>
          <w:u w:val="single"/>
          <w:lang w:val="da-DK"/>
        </w:rPr>
      </w:pPr>
      <w:r>
        <w:rPr>
          <w:rFonts w:ascii="Times New Roman" w:hAnsi="Times New Roman" w:cs="Times New Roman"/>
          <w:i/>
          <w:iCs/>
          <w:lang w:val="da-DK"/>
        </w:rPr>
        <w:t xml:space="preserve">  </w:t>
      </w:r>
      <w:r>
        <w:rPr>
          <w:rFonts w:ascii="Times New Roman" w:hAnsi="Times New Roman" w:cs="Times New Roman"/>
          <w:i/>
          <w:iCs/>
          <w:u w:val="single"/>
          <w:lang w:val="da-DK"/>
        </w:rPr>
        <w:t>e-mail:</w:t>
      </w:r>
      <w:r>
        <w:rPr>
          <w:rFonts w:ascii="Times New Roman" w:hAnsi="Times New Roman" w:cs="Times New Roman"/>
          <w:lang w:val="da-DK"/>
        </w:rPr>
        <w:t xml:space="preserve">   </w:t>
      </w:r>
      <w:r>
        <w:rPr>
          <w:rFonts w:ascii="Times New Roman" w:hAnsi="Times New Roman" w:cs="Times New Roman"/>
          <w:u w:val="single"/>
          <w:lang w:val="da-DK"/>
        </w:rPr>
        <w:t>................................................................</w:t>
      </w:r>
    </w:p>
    <w:p w14:paraId="1CCB93B6" w14:textId="77777777" w:rsidR="00257C19" w:rsidRDefault="00A869D0">
      <w:pPr>
        <w:spacing w:after="0" w:line="240" w:lineRule="auto"/>
        <w:ind w:left="426"/>
        <w:jc w:val="both"/>
        <w:outlineLvl w:val="0"/>
        <w:rPr>
          <w:rFonts w:ascii="Times New Roman" w:hAnsi="Times New Roman" w:cs="Times New Roman"/>
          <w:i/>
          <w:iCs/>
          <w:u w:val="single"/>
        </w:rPr>
      </w:pPr>
      <w:r>
        <w:rPr>
          <w:rFonts w:ascii="Times New Roman" w:hAnsi="Times New Roman" w:cs="Times New Roman"/>
          <w:i/>
          <w:iCs/>
          <w:u w:val="single"/>
        </w:rPr>
        <w:t>Inne dane:</w:t>
      </w:r>
    </w:p>
    <w:p w14:paraId="48EE60D1" w14:textId="77777777" w:rsidR="00257C19" w:rsidRDefault="00A869D0">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NIP</w:t>
      </w:r>
      <w:r>
        <w:rPr>
          <w:rFonts w:ascii="Times New Roman" w:hAnsi="Times New Roman" w:cs="Times New Roman"/>
        </w:rPr>
        <w:t>:</w:t>
      </w:r>
      <w:r>
        <w:rPr>
          <w:rFonts w:ascii="Times New Roman" w:hAnsi="Times New Roman" w:cs="Times New Roman"/>
        </w:rPr>
        <w:tab/>
      </w:r>
      <w:r>
        <w:rPr>
          <w:rFonts w:ascii="Times New Roman" w:hAnsi="Times New Roman" w:cs="Times New Roman"/>
          <w:i/>
          <w:iCs/>
        </w:rPr>
        <w:t xml:space="preserve"> </w:t>
      </w:r>
      <w:r>
        <w:rPr>
          <w:rFonts w:ascii="Times New Roman" w:hAnsi="Times New Roman" w:cs="Times New Roman"/>
          <w:u w:val="single"/>
        </w:rPr>
        <w:t>.............................................................</w:t>
      </w:r>
    </w:p>
    <w:p w14:paraId="6A89D9E3" w14:textId="7F1E062A" w:rsidR="00257C19" w:rsidRDefault="00A869D0" w:rsidP="00930D4D">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REGON</w:t>
      </w:r>
      <w:r>
        <w:rPr>
          <w:rFonts w:ascii="Times New Roman" w:hAnsi="Times New Roman" w:cs="Times New Roman"/>
        </w:rPr>
        <w:t xml:space="preserve">:   </w:t>
      </w:r>
      <w:r>
        <w:rPr>
          <w:rFonts w:ascii="Times New Roman" w:hAnsi="Times New Roman" w:cs="Times New Roman"/>
          <w:u w:val="single"/>
        </w:rPr>
        <w:t>...............................................................</w:t>
      </w:r>
    </w:p>
    <w:p w14:paraId="39CC378E" w14:textId="184D5AC7" w:rsidR="00257C19" w:rsidRPr="00D82B41" w:rsidRDefault="00A869D0" w:rsidP="00D82B41">
      <w:pPr>
        <w:spacing w:after="0" w:line="240" w:lineRule="auto"/>
        <w:ind w:left="426"/>
        <w:jc w:val="both"/>
        <w:rPr>
          <w:rFonts w:ascii="Times New Roman" w:hAnsi="Times New Roman" w:cs="Times New Roman"/>
          <w:i/>
          <w:iCs/>
          <w:sz w:val="20"/>
          <w:szCs w:val="20"/>
          <w:u w:val="single"/>
        </w:rPr>
      </w:pPr>
      <w:r w:rsidRPr="00D82B41">
        <w:rPr>
          <w:rFonts w:ascii="Times New Roman" w:hAnsi="Times New Roman" w:cs="Times New Roman"/>
          <w:i/>
          <w:iCs/>
          <w:sz w:val="20"/>
          <w:szCs w:val="20"/>
          <w:u w:val="single"/>
        </w:rPr>
        <w:t xml:space="preserve">Nawiązując do ogłoszonego postępowania prowadzonego </w:t>
      </w:r>
      <w:r w:rsidRPr="00D82B41">
        <w:rPr>
          <w:rFonts w:ascii="Times New Roman" w:hAnsi="Times New Roman" w:cs="Times New Roman"/>
          <w:bCs/>
          <w:i/>
          <w:iCs/>
          <w:sz w:val="20"/>
          <w:szCs w:val="20"/>
          <w:u w:val="single"/>
        </w:rPr>
        <w:t>w trybie przetargu nieograniczonego</w:t>
      </w:r>
      <w:r w:rsidRPr="00D82B41">
        <w:rPr>
          <w:rFonts w:ascii="Times New Roman" w:hAnsi="Times New Roman" w:cs="Times New Roman"/>
          <w:b/>
          <w:i/>
          <w:iCs/>
          <w:sz w:val="20"/>
          <w:szCs w:val="20"/>
          <w:u w:val="single"/>
        </w:rPr>
        <w:t xml:space="preserve"> </w:t>
      </w:r>
      <w:r w:rsidRPr="00D82B41">
        <w:rPr>
          <w:rFonts w:ascii="Times New Roman" w:hAnsi="Times New Roman" w:cs="Times New Roman"/>
          <w:i/>
          <w:iCs/>
          <w:sz w:val="20"/>
          <w:szCs w:val="20"/>
          <w:u w:val="single"/>
        </w:rPr>
        <w:t xml:space="preserve">na </w:t>
      </w:r>
      <w:r w:rsidRPr="00D82B41">
        <w:rPr>
          <w:rFonts w:ascii="Times New Roman" w:hAnsi="Times New Roman"/>
          <w:i/>
          <w:sz w:val="20"/>
          <w:szCs w:val="20"/>
          <w:u w:val="single"/>
        </w:rPr>
        <w:t xml:space="preserve">wyłonienie wykonawcy </w:t>
      </w:r>
      <w:r w:rsidR="003D3D75" w:rsidRPr="00D82B41">
        <w:rPr>
          <w:rFonts w:ascii="Times New Roman" w:hAnsi="Times New Roman" w:cs="Times New Roman"/>
          <w:i/>
          <w:iCs/>
          <w:sz w:val="20"/>
          <w:szCs w:val="20"/>
          <w:u w:val="single"/>
        </w:rPr>
        <w:t>w zakresie dostawy oraz instalacji spektrometru FT-IR wraz z mikroskopem, detektorem matrycowym i niezbędnymi komponentami oraz projekt, dostawa i instalacja układu doprowadzającego wiązkę do stacji końcowych</w:t>
      </w:r>
      <w:r w:rsidRPr="00D82B41">
        <w:rPr>
          <w:rFonts w:ascii="Times New Roman" w:hAnsi="Times New Roman" w:cs="Times New Roman"/>
          <w:i/>
          <w:iCs/>
          <w:sz w:val="20"/>
          <w:szCs w:val="20"/>
          <w:u w:val="single"/>
        </w:rPr>
        <w:t>, składamy poniższą ofertę:</w:t>
      </w:r>
    </w:p>
    <w:p w14:paraId="6A7C08A4" w14:textId="77777777" w:rsidR="00257C19" w:rsidRPr="003D3D75" w:rsidRDefault="00A869D0">
      <w:pPr>
        <w:tabs>
          <w:tab w:val="left" w:pos="1080"/>
          <w:tab w:val="left" w:pos="7290"/>
        </w:tabs>
        <w:spacing w:after="0" w:line="240" w:lineRule="auto"/>
        <w:jc w:val="both"/>
        <w:rPr>
          <w:rFonts w:ascii="Times New Roman" w:hAnsi="Times New Roman" w:cs="Times New Roman"/>
        </w:rPr>
      </w:pPr>
      <w:r w:rsidRPr="003D3D75">
        <w:rPr>
          <w:rFonts w:ascii="Times New Roman" w:hAnsi="Times New Roman" w:cs="Times New Roman"/>
        </w:rPr>
        <w:tab/>
      </w:r>
      <w:r w:rsidRPr="003D3D75">
        <w:rPr>
          <w:rFonts w:ascii="Times New Roman" w:hAnsi="Times New Roman" w:cs="Times New Roman"/>
        </w:rPr>
        <w:tab/>
      </w:r>
    </w:p>
    <w:p w14:paraId="3364756A" w14:textId="4044DB99" w:rsidR="00257C19" w:rsidRPr="003C0322" w:rsidRDefault="00A869D0" w:rsidP="00427AED">
      <w:pPr>
        <w:numPr>
          <w:ilvl w:val="5"/>
          <w:numId w:val="26"/>
        </w:numPr>
        <w:spacing w:after="0" w:line="276" w:lineRule="auto"/>
        <w:ind w:left="709"/>
        <w:jc w:val="both"/>
        <w:rPr>
          <w:rFonts w:ascii="Times New Roman" w:hAnsi="Times New Roman" w:cs="Times New Roman"/>
        </w:rPr>
      </w:pPr>
      <w:r w:rsidRPr="003C0322">
        <w:rPr>
          <w:rFonts w:ascii="Times New Roman" w:hAnsi="Times New Roman" w:cs="Times New Roman"/>
        </w:rPr>
        <w:t xml:space="preserve">oferujemy wykonanie </w:t>
      </w:r>
      <w:r w:rsidRPr="003C0322">
        <w:rPr>
          <w:rFonts w:ascii="Times New Roman" w:hAnsi="Times New Roman" w:cs="Times New Roman"/>
          <w:b/>
        </w:rPr>
        <w:t>CAŁOŚCI PRZEDMIOTU ZAMÓWIENIA</w:t>
      </w:r>
      <w:r w:rsidRPr="003C0322">
        <w:rPr>
          <w:rFonts w:ascii="Times New Roman" w:hAnsi="Times New Roman" w:cs="Times New Roman"/>
        </w:rPr>
        <w:t xml:space="preserve"> za maksymalną cenę netto …………………………… </w:t>
      </w:r>
      <w:r w:rsidR="003D3D75" w:rsidRPr="003C0322">
        <w:rPr>
          <w:rFonts w:ascii="Times New Roman" w:hAnsi="Times New Roman" w:cs="Times New Roman"/>
        </w:rPr>
        <w:t>EUR</w:t>
      </w:r>
      <w:r w:rsidRPr="003C0322">
        <w:rPr>
          <w:rFonts w:ascii="Times New Roman" w:hAnsi="Times New Roman" w:cs="Times New Roman"/>
        </w:rPr>
        <w:t xml:space="preserve">, a wraz z należnym podatkiem od towarów i usług VAT w wysokości …………..%, za maksymalną cenę brutto ........................................... </w:t>
      </w:r>
      <w:r w:rsidR="003D3D75" w:rsidRPr="003C0322">
        <w:rPr>
          <w:rFonts w:ascii="Times New Roman" w:hAnsi="Times New Roman" w:cs="Times New Roman"/>
        </w:rPr>
        <w:t>EUR</w:t>
      </w:r>
      <w:r w:rsidRPr="003C0322">
        <w:rPr>
          <w:rFonts w:ascii="Times New Roman" w:hAnsi="Times New Roman" w:cs="Times New Roman"/>
        </w:rPr>
        <w:t xml:space="preserve"> </w:t>
      </w:r>
      <w:r w:rsidRPr="003C0322">
        <w:rPr>
          <w:rFonts w:ascii="Times New Roman" w:hAnsi="Times New Roman" w:cs="Times New Roman"/>
          <w:i/>
        </w:rPr>
        <w:t>(słownie:.................................................................</w:t>
      </w:r>
      <w:r w:rsidR="00D264D2">
        <w:rPr>
          <w:rFonts w:ascii="Times New Roman" w:hAnsi="Times New Roman" w:cs="Times New Roman"/>
          <w:i/>
        </w:rPr>
        <w:t>........</w:t>
      </w:r>
      <w:r w:rsidRPr="003C0322">
        <w:rPr>
          <w:rFonts w:ascii="Times New Roman" w:hAnsi="Times New Roman" w:cs="Times New Roman"/>
          <w:i/>
        </w:rPr>
        <w:t>.................................</w:t>
      </w:r>
      <w:r w:rsidR="003D3D75" w:rsidRPr="003C0322">
        <w:rPr>
          <w:rFonts w:ascii="Times New Roman" w:hAnsi="Times New Roman" w:cs="Times New Roman"/>
          <w:i/>
        </w:rPr>
        <w:t>.</w:t>
      </w:r>
      <w:r w:rsidRPr="003C0322">
        <w:rPr>
          <w:rFonts w:ascii="Times New Roman" w:hAnsi="Times New Roman" w:cs="Times New Roman"/>
          <w:i/>
        </w:rPr>
        <w:t>.................../100),</w:t>
      </w:r>
      <w:r w:rsidRPr="003C0322">
        <w:rPr>
          <w:rFonts w:ascii="Times New Roman" w:hAnsi="Times New Roman" w:cs="Times New Roman"/>
        </w:rPr>
        <w:t xml:space="preserve"> ustaloną na podstawie szczegółowej kalkulacji cenowej oferty opartej na wytycznych, o których mowa w treści rozdziału XIV SWZ;</w:t>
      </w:r>
    </w:p>
    <w:p w14:paraId="0E791079" w14:textId="39A17B25" w:rsidR="003D3D75" w:rsidRPr="003D3D75" w:rsidRDefault="003D3D75" w:rsidP="00427AED">
      <w:pPr>
        <w:numPr>
          <w:ilvl w:val="5"/>
          <w:numId w:val="26"/>
        </w:numPr>
        <w:spacing w:after="0" w:line="240" w:lineRule="auto"/>
        <w:ind w:left="709" w:hanging="283"/>
        <w:jc w:val="both"/>
        <w:rPr>
          <w:rFonts w:ascii="Times New Roman" w:hAnsi="Times New Roman" w:cs="Times New Roman"/>
        </w:rPr>
      </w:pPr>
      <w:r w:rsidRPr="003D3D75">
        <w:rPr>
          <w:rFonts w:ascii="Times New Roman" w:hAnsi="Times New Roman" w:cs="Times New Roman"/>
        </w:rPr>
        <w:t xml:space="preserve">oświadczamy, iż oferujemy okres i warunki gwarancji na cały przedmiot zamówienia zgodny z wymaganiami opisanymi w SWZ. Jednakże mając na uwadze zapisy </w:t>
      </w:r>
      <w:r>
        <w:rPr>
          <w:rFonts w:ascii="Times New Roman" w:hAnsi="Times New Roman" w:cs="Times New Roman"/>
        </w:rPr>
        <w:t>r</w:t>
      </w:r>
      <w:r w:rsidRPr="003D3D75">
        <w:rPr>
          <w:rFonts w:ascii="Times New Roman" w:hAnsi="Times New Roman" w:cs="Times New Roman"/>
        </w:rPr>
        <w:t>ozdz</w:t>
      </w:r>
      <w:r>
        <w:rPr>
          <w:rFonts w:ascii="Times New Roman" w:hAnsi="Times New Roman" w:cs="Times New Roman"/>
        </w:rPr>
        <w:t>iału</w:t>
      </w:r>
      <w:r w:rsidRPr="003D3D75">
        <w:rPr>
          <w:rFonts w:ascii="Times New Roman" w:hAnsi="Times New Roman" w:cs="Times New Roman"/>
        </w:rPr>
        <w:t xml:space="preserve"> XV SWZ, w</w:t>
      </w:r>
      <w:r>
        <w:rPr>
          <w:rFonts w:ascii="Times New Roman" w:hAnsi="Times New Roman" w:cs="Times New Roman"/>
        </w:rPr>
        <w:t> </w:t>
      </w:r>
      <w:r w:rsidRPr="003D3D75">
        <w:rPr>
          <w:rFonts w:ascii="Times New Roman" w:hAnsi="Times New Roman" w:cs="Times New Roman"/>
        </w:rPr>
        <w:t xml:space="preserve">celu uzyskania dodatkowych punktów w kryterium </w:t>
      </w:r>
      <w:r w:rsidRPr="00D82B41">
        <w:rPr>
          <w:rFonts w:ascii="Times New Roman" w:hAnsi="Times New Roman" w:cs="Times New Roman"/>
          <w:color w:val="000000"/>
        </w:rPr>
        <w:t xml:space="preserve">„Długość gwarancji dla </w:t>
      </w:r>
      <w:r w:rsidRPr="00D82B41">
        <w:rPr>
          <w:rFonts w:ascii="Times New Roman" w:hAnsi="Times New Roman" w:cs="Times New Roman"/>
        </w:rPr>
        <w:t>układu doprowadzającego wiązkę do stacji końcowych</w:t>
      </w:r>
      <w:r w:rsidRPr="00D82B41">
        <w:rPr>
          <w:rFonts w:ascii="Times New Roman" w:hAnsi="Times New Roman" w:cs="Times New Roman"/>
          <w:color w:val="000000"/>
        </w:rPr>
        <w:t xml:space="preserve">” </w:t>
      </w:r>
      <w:r w:rsidRPr="00D82B41">
        <w:rPr>
          <w:rFonts w:ascii="Times New Roman" w:hAnsi="Times New Roman" w:cs="Times New Roman"/>
        </w:rPr>
        <w:t>oświadczamy</w:t>
      </w:r>
      <w:r w:rsidRPr="003D3D75">
        <w:rPr>
          <w:rFonts w:ascii="Times New Roman" w:hAnsi="Times New Roman" w:cs="Times New Roman"/>
        </w:rPr>
        <w:t>, że oferujemy okres gwarancji wynoszący:</w:t>
      </w:r>
    </w:p>
    <w:p w14:paraId="526821B1" w14:textId="1BF1E918" w:rsidR="003D3D75" w:rsidRPr="003D3D75" w:rsidRDefault="003D3D75" w:rsidP="003D3D75">
      <w:pPr>
        <w:suppressAutoHyphens w:val="0"/>
        <w:spacing w:after="0" w:line="240" w:lineRule="auto"/>
        <w:ind w:left="360" w:firstLine="349"/>
        <w:jc w:val="both"/>
        <w:rPr>
          <w:rFonts w:ascii="Times New Roman" w:hAnsi="Times New Roman" w:cs="Times New Roman"/>
        </w:rPr>
      </w:pPr>
      <w:r w:rsidRPr="003D3D75">
        <w:rPr>
          <w:rFonts w:ascii="Times New Roman" w:hAnsi="Times New Roman" w:cs="Times New Roman"/>
        </w:rPr>
        <w:sym w:font="Wingdings 2" w:char="F030"/>
      </w:r>
      <w:r w:rsidRPr="003D3D75">
        <w:rPr>
          <w:rFonts w:ascii="Times New Roman" w:hAnsi="Times New Roman" w:cs="Times New Roman"/>
        </w:rPr>
        <w:t xml:space="preserve"> </w:t>
      </w:r>
      <w:r>
        <w:rPr>
          <w:rFonts w:ascii="Times New Roman" w:hAnsi="Times New Roman" w:cs="Times New Roman"/>
        </w:rPr>
        <w:t xml:space="preserve"> </w:t>
      </w:r>
      <w:r w:rsidRPr="003D3D75">
        <w:rPr>
          <w:rFonts w:ascii="Times New Roman" w:hAnsi="Times New Roman" w:cs="Times New Roman"/>
        </w:rPr>
        <w:t>12 miesięcy</w:t>
      </w:r>
      <w:r w:rsidR="00930D4D">
        <w:rPr>
          <w:rFonts w:ascii="Times New Roman" w:hAnsi="Times New Roman" w:cs="Times New Roman"/>
          <w:i/>
        </w:rPr>
        <w:t>*</w:t>
      </w:r>
      <w:r w:rsidRPr="003D3D75">
        <w:rPr>
          <w:rFonts w:ascii="Times New Roman" w:hAnsi="Times New Roman" w:cs="Times New Roman"/>
        </w:rPr>
        <w:t xml:space="preserve"> </w:t>
      </w:r>
    </w:p>
    <w:p w14:paraId="7FE15EC9" w14:textId="2A8801AE" w:rsidR="003D3D75" w:rsidRPr="003D3D75" w:rsidRDefault="003D3D75" w:rsidP="003D3D75">
      <w:pPr>
        <w:suppressAutoHyphens w:val="0"/>
        <w:spacing w:after="0" w:line="240" w:lineRule="auto"/>
        <w:ind w:left="360" w:firstLine="349"/>
        <w:jc w:val="both"/>
        <w:rPr>
          <w:rFonts w:ascii="Times New Roman" w:hAnsi="Times New Roman" w:cs="Times New Roman"/>
        </w:rPr>
      </w:pPr>
      <w:r w:rsidRPr="003D3D75">
        <w:rPr>
          <w:rFonts w:ascii="Times New Roman" w:hAnsi="Times New Roman" w:cs="Times New Roman"/>
        </w:rPr>
        <w:sym w:font="Wingdings 2" w:char="F030"/>
      </w:r>
      <w:r w:rsidRPr="003D3D75">
        <w:rPr>
          <w:rFonts w:ascii="Times New Roman" w:hAnsi="Times New Roman" w:cs="Times New Roman"/>
        </w:rPr>
        <w:t xml:space="preserve">  24 miesiące</w:t>
      </w:r>
      <w:r w:rsidR="00930D4D">
        <w:rPr>
          <w:rFonts w:ascii="Times New Roman" w:hAnsi="Times New Roman" w:cs="Times New Roman"/>
          <w:i/>
        </w:rPr>
        <w:t>*</w:t>
      </w:r>
      <w:r w:rsidRPr="003D3D75">
        <w:rPr>
          <w:rFonts w:ascii="Times New Roman" w:hAnsi="Times New Roman" w:cs="Times New Roman"/>
        </w:rPr>
        <w:t xml:space="preserve"> </w:t>
      </w:r>
    </w:p>
    <w:p w14:paraId="4B735BBC" w14:textId="2FC91643" w:rsidR="003D3D75" w:rsidRPr="00E1081E" w:rsidRDefault="003D3D75" w:rsidP="00427AED">
      <w:pPr>
        <w:pStyle w:val="Akapitzlist"/>
        <w:numPr>
          <w:ilvl w:val="5"/>
          <w:numId w:val="26"/>
        </w:numPr>
        <w:tabs>
          <w:tab w:val="clear" w:pos="360"/>
        </w:tabs>
        <w:suppressAutoHyphens w:val="0"/>
        <w:ind w:left="709" w:hanging="283"/>
        <w:jc w:val="both"/>
        <w:rPr>
          <w:sz w:val="22"/>
          <w:szCs w:val="22"/>
        </w:rPr>
      </w:pPr>
      <w:r w:rsidRPr="003D3D75">
        <w:rPr>
          <w:iCs/>
          <w:sz w:val="22"/>
          <w:szCs w:val="22"/>
        </w:rPr>
        <w:t xml:space="preserve">oferujemy termin realizacji zamówienia zgodny z wymaganiami opisanymi w </w:t>
      </w:r>
      <w:r w:rsidR="00E1081E">
        <w:rPr>
          <w:iCs/>
          <w:sz w:val="22"/>
          <w:szCs w:val="22"/>
        </w:rPr>
        <w:t>rozdziale</w:t>
      </w:r>
      <w:r w:rsidRPr="003D3D75">
        <w:rPr>
          <w:iCs/>
          <w:sz w:val="22"/>
          <w:szCs w:val="22"/>
        </w:rPr>
        <w:t xml:space="preserve"> V SWZ. Jednakże mając na uwadze zapisy </w:t>
      </w:r>
      <w:r w:rsidR="00E1081E">
        <w:rPr>
          <w:iCs/>
          <w:sz w:val="22"/>
          <w:szCs w:val="22"/>
        </w:rPr>
        <w:t>r</w:t>
      </w:r>
      <w:r w:rsidRPr="003D3D75">
        <w:rPr>
          <w:iCs/>
          <w:sz w:val="22"/>
          <w:szCs w:val="22"/>
        </w:rPr>
        <w:t>ozdz</w:t>
      </w:r>
      <w:r w:rsidR="00E1081E">
        <w:rPr>
          <w:iCs/>
          <w:sz w:val="22"/>
          <w:szCs w:val="22"/>
        </w:rPr>
        <w:t>iału</w:t>
      </w:r>
      <w:r w:rsidRPr="003D3D75">
        <w:rPr>
          <w:iCs/>
          <w:sz w:val="22"/>
          <w:szCs w:val="22"/>
        </w:rPr>
        <w:t xml:space="preserve"> XV SWZ, w celu uzyskania dodatkowych punktów w kryterium </w:t>
      </w:r>
      <w:r w:rsidRPr="00E1081E">
        <w:rPr>
          <w:color w:val="000000"/>
          <w:sz w:val="22"/>
          <w:szCs w:val="22"/>
        </w:rPr>
        <w:t>„Termin realizacji zamówienia”</w:t>
      </w:r>
      <w:r w:rsidRPr="003D3D75">
        <w:rPr>
          <w:b/>
          <w:bCs/>
          <w:color w:val="000000"/>
          <w:sz w:val="22"/>
          <w:szCs w:val="22"/>
        </w:rPr>
        <w:t xml:space="preserve"> </w:t>
      </w:r>
      <w:r w:rsidRPr="003D3D75">
        <w:rPr>
          <w:sz w:val="22"/>
          <w:szCs w:val="22"/>
        </w:rPr>
        <w:t xml:space="preserve">oświadczamy, że oferujemy termin realizacji </w:t>
      </w:r>
      <w:r w:rsidRPr="00E1081E">
        <w:rPr>
          <w:sz w:val="22"/>
          <w:szCs w:val="22"/>
        </w:rPr>
        <w:t>zamówienia:</w:t>
      </w:r>
    </w:p>
    <w:p w14:paraId="239311C4" w14:textId="3EB54062" w:rsidR="003D3D75" w:rsidRPr="00E1081E" w:rsidRDefault="003D3D75" w:rsidP="00CA28F6">
      <w:pPr>
        <w:suppressAutoHyphens w:val="0"/>
        <w:spacing w:after="0"/>
        <w:ind w:left="360" w:firstLine="349"/>
        <w:jc w:val="both"/>
        <w:rPr>
          <w:rFonts w:ascii="Times New Roman" w:hAnsi="Times New Roman" w:cs="Times New Roman"/>
        </w:rPr>
      </w:pPr>
      <w:r w:rsidRPr="00E1081E">
        <w:rPr>
          <w:rFonts w:ascii="Times New Roman" w:hAnsi="Times New Roman" w:cs="Times New Roman"/>
        </w:rPr>
        <w:sym w:font="Wingdings 2" w:char="F030"/>
      </w:r>
      <w:r w:rsidRPr="00E1081E">
        <w:rPr>
          <w:rFonts w:ascii="Times New Roman" w:hAnsi="Times New Roman" w:cs="Times New Roman"/>
        </w:rPr>
        <w:t xml:space="preserve"> </w:t>
      </w:r>
      <w:r w:rsidR="00E1081E">
        <w:rPr>
          <w:rFonts w:ascii="Times New Roman" w:hAnsi="Times New Roman" w:cs="Times New Roman"/>
        </w:rPr>
        <w:t xml:space="preserve"> </w:t>
      </w:r>
      <w:r w:rsidRPr="00E1081E">
        <w:rPr>
          <w:rFonts w:ascii="Times New Roman" w:hAnsi="Times New Roman" w:cs="Times New Roman"/>
        </w:rPr>
        <w:t>do 22 tygodni</w:t>
      </w:r>
      <w:r w:rsidR="00930D4D">
        <w:rPr>
          <w:rFonts w:ascii="Times New Roman" w:hAnsi="Times New Roman" w:cs="Times New Roman"/>
          <w:i/>
        </w:rPr>
        <w:t>*</w:t>
      </w:r>
      <w:r w:rsidRPr="00E1081E">
        <w:rPr>
          <w:rFonts w:ascii="Times New Roman" w:hAnsi="Times New Roman" w:cs="Times New Roman"/>
        </w:rPr>
        <w:t xml:space="preserve"> </w:t>
      </w:r>
    </w:p>
    <w:p w14:paraId="5C1D5734" w14:textId="4A73D714" w:rsidR="003D3D75" w:rsidRPr="00E1081E" w:rsidRDefault="003D3D75" w:rsidP="00E1081E">
      <w:pPr>
        <w:suppressAutoHyphens w:val="0"/>
        <w:spacing w:after="0"/>
        <w:ind w:left="360" w:firstLine="349"/>
        <w:jc w:val="both"/>
        <w:rPr>
          <w:rFonts w:ascii="Times New Roman" w:hAnsi="Times New Roman" w:cs="Times New Roman"/>
        </w:rPr>
      </w:pPr>
      <w:r w:rsidRPr="00E1081E">
        <w:rPr>
          <w:rFonts w:ascii="Times New Roman" w:hAnsi="Times New Roman" w:cs="Times New Roman"/>
        </w:rPr>
        <w:sym w:font="Wingdings 2" w:char="F030"/>
      </w:r>
      <w:r w:rsidRPr="00E1081E">
        <w:rPr>
          <w:rFonts w:ascii="Times New Roman" w:hAnsi="Times New Roman" w:cs="Times New Roman"/>
        </w:rPr>
        <w:t xml:space="preserve"> </w:t>
      </w:r>
      <w:r w:rsidR="00E1081E">
        <w:rPr>
          <w:rFonts w:ascii="Times New Roman" w:hAnsi="Times New Roman" w:cs="Times New Roman"/>
        </w:rPr>
        <w:t xml:space="preserve"> </w:t>
      </w:r>
      <w:r w:rsidRPr="00E1081E">
        <w:rPr>
          <w:rFonts w:ascii="Times New Roman" w:hAnsi="Times New Roman" w:cs="Times New Roman"/>
        </w:rPr>
        <w:t>do 25 tygodni</w:t>
      </w:r>
      <w:r w:rsidR="00930D4D">
        <w:rPr>
          <w:rFonts w:ascii="Times New Roman" w:hAnsi="Times New Roman" w:cs="Times New Roman"/>
          <w:i/>
        </w:rPr>
        <w:t>*</w:t>
      </w:r>
    </w:p>
    <w:p w14:paraId="6CA75F46" w14:textId="36F2B66E" w:rsidR="003D3D75" w:rsidRPr="00E1081E" w:rsidRDefault="003D3D75" w:rsidP="00427AED">
      <w:pPr>
        <w:pStyle w:val="Akapitzlist"/>
        <w:numPr>
          <w:ilvl w:val="5"/>
          <w:numId w:val="26"/>
        </w:numPr>
        <w:tabs>
          <w:tab w:val="clear" w:pos="360"/>
        </w:tabs>
        <w:suppressAutoHyphens w:val="0"/>
        <w:ind w:left="709" w:hanging="283"/>
        <w:jc w:val="both"/>
        <w:rPr>
          <w:iCs/>
          <w:sz w:val="22"/>
          <w:szCs w:val="22"/>
        </w:rPr>
      </w:pPr>
      <w:r w:rsidRPr="00E1081E">
        <w:rPr>
          <w:iCs/>
          <w:sz w:val="22"/>
          <w:szCs w:val="22"/>
        </w:rPr>
        <w:t xml:space="preserve">oferujemy czas reakcji serwisu zgodny z wymaganiami opisanymi w Załączniku A. Jednakże mając na uwadze zapisy </w:t>
      </w:r>
      <w:r w:rsidR="00D82B41">
        <w:rPr>
          <w:iCs/>
          <w:sz w:val="22"/>
          <w:szCs w:val="22"/>
        </w:rPr>
        <w:t>r</w:t>
      </w:r>
      <w:r w:rsidR="00D82B41" w:rsidRPr="003D3D75">
        <w:rPr>
          <w:iCs/>
          <w:sz w:val="22"/>
          <w:szCs w:val="22"/>
        </w:rPr>
        <w:t>ozdz</w:t>
      </w:r>
      <w:r w:rsidR="00D82B41">
        <w:rPr>
          <w:iCs/>
          <w:sz w:val="22"/>
          <w:szCs w:val="22"/>
        </w:rPr>
        <w:t>iału</w:t>
      </w:r>
      <w:r w:rsidRPr="00E1081E">
        <w:rPr>
          <w:iCs/>
          <w:sz w:val="22"/>
          <w:szCs w:val="22"/>
        </w:rPr>
        <w:t xml:space="preserve"> XV SWZ, w celu uzyskania dodatkowych punktów w kryterium </w:t>
      </w:r>
      <w:r w:rsidRPr="00E1081E">
        <w:rPr>
          <w:color w:val="000000"/>
          <w:sz w:val="22"/>
          <w:szCs w:val="22"/>
        </w:rPr>
        <w:t>„</w:t>
      </w:r>
      <w:r w:rsidR="00E1081E" w:rsidRPr="00E1081E">
        <w:rPr>
          <w:color w:val="000000"/>
          <w:sz w:val="22"/>
          <w:szCs w:val="22"/>
        </w:rPr>
        <w:t xml:space="preserve">Czas reakcji serwisu dla </w:t>
      </w:r>
      <w:r w:rsidR="00E1081E" w:rsidRPr="00E1081E">
        <w:rPr>
          <w:sz w:val="22"/>
          <w:szCs w:val="22"/>
        </w:rPr>
        <w:t>spektrometru FT-IR wraz z mikroskopem, detektorem matrycowym i niezbędnymi komponentami</w:t>
      </w:r>
      <w:r w:rsidRPr="00E1081E">
        <w:rPr>
          <w:color w:val="000000"/>
          <w:sz w:val="22"/>
          <w:szCs w:val="22"/>
        </w:rPr>
        <w:t xml:space="preserve">” </w:t>
      </w:r>
      <w:r w:rsidRPr="00E1081E">
        <w:rPr>
          <w:sz w:val="22"/>
          <w:szCs w:val="22"/>
        </w:rPr>
        <w:t>przedmiotu zamówienia w okresie zadeklarowanej gwarancji:</w:t>
      </w:r>
    </w:p>
    <w:p w14:paraId="6BFEE428" w14:textId="590EEE2F" w:rsidR="003D3D75" w:rsidRPr="00E1081E" w:rsidRDefault="003D3D75" w:rsidP="00E1081E">
      <w:pPr>
        <w:suppressAutoHyphens w:val="0"/>
        <w:spacing w:after="0" w:line="240" w:lineRule="auto"/>
        <w:ind w:left="360" w:firstLine="349"/>
        <w:jc w:val="both"/>
        <w:rPr>
          <w:rFonts w:ascii="Times New Roman" w:hAnsi="Times New Roman" w:cs="Times New Roman"/>
        </w:rPr>
      </w:pPr>
      <w:r w:rsidRPr="00E1081E">
        <w:rPr>
          <w:rFonts w:ascii="Times New Roman" w:hAnsi="Times New Roman" w:cs="Times New Roman"/>
        </w:rPr>
        <w:lastRenderedPageBreak/>
        <w:sym w:font="Wingdings 2" w:char="F030"/>
      </w:r>
      <w:r w:rsidRPr="00E1081E">
        <w:rPr>
          <w:rFonts w:ascii="Times New Roman" w:hAnsi="Times New Roman" w:cs="Times New Roman"/>
        </w:rPr>
        <w:t xml:space="preserve"> powyżej 48 godzin, lecz nie więcej niż 60 godzin</w:t>
      </w:r>
      <w:r w:rsidR="00930D4D">
        <w:rPr>
          <w:rFonts w:ascii="Times New Roman" w:hAnsi="Times New Roman" w:cs="Times New Roman"/>
          <w:i/>
        </w:rPr>
        <w:t>*</w:t>
      </w:r>
      <w:r w:rsidRPr="00E1081E">
        <w:rPr>
          <w:rFonts w:ascii="Times New Roman" w:hAnsi="Times New Roman" w:cs="Times New Roman"/>
        </w:rPr>
        <w:t xml:space="preserve"> </w:t>
      </w:r>
    </w:p>
    <w:p w14:paraId="2C83C9BE" w14:textId="2CD46BB3" w:rsidR="003D3D75" w:rsidRPr="00E1081E" w:rsidRDefault="003D3D75" w:rsidP="00E1081E">
      <w:pPr>
        <w:suppressAutoHyphens w:val="0"/>
        <w:spacing w:after="0" w:line="240" w:lineRule="auto"/>
        <w:ind w:left="360" w:firstLine="349"/>
        <w:jc w:val="both"/>
        <w:rPr>
          <w:rFonts w:ascii="Times New Roman" w:hAnsi="Times New Roman" w:cs="Times New Roman"/>
        </w:rPr>
      </w:pPr>
      <w:r w:rsidRPr="00E1081E">
        <w:rPr>
          <w:rFonts w:ascii="Times New Roman" w:hAnsi="Times New Roman" w:cs="Times New Roman"/>
        </w:rPr>
        <w:sym w:font="Wingdings 2" w:char="F030"/>
      </w:r>
      <w:r w:rsidRPr="00E1081E">
        <w:rPr>
          <w:rFonts w:ascii="Times New Roman" w:hAnsi="Times New Roman" w:cs="Times New Roman"/>
        </w:rPr>
        <w:t xml:space="preserve"> do 48 godzin</w:t>
      </w:r>
      <w:r w:rsidR="00930D4D">
        <w:rPr>
          <w:rFonts w:ascii="Times New Roman" w:hAnsi="Times New Roman" w:cs="Times New Roman"/>
          <w:i/>
        </w:rPr>
        <w:t>*</w:t>
      </w:r>
    </w:p>
    <w:p w14:paraId="56DF5790" w14:textId="39460043" w:rsidR="003D3D75" w:rsidRDefault="003D3D75" w:rsidP="00E1081E">
      <w:pPr>
        <w:suppressAutoHyphens w:val="0"/>
        <w:spacing w:after="0" w:line="240" w:lineRule="auto"/>
        <w:ind w:left="360" w:firstLine="349"/>
        <w:jc w:val="both"/>
        <w:rPr>
          <w:rFonts w:ascii="Times New Roman" w:hAnsi="Times New Roman" w:cs="Times New Roman"/>
          <w:i/>
        </w:rPr>
      </w:pPr>
      <w:r w:rsidRPr="00E1081E">
        <w:rPr>
          <w:rFonts w:ascii="Times New Roman" w:hAnsi="Times New Roman" w:cs="Times New Roman"/>
        </w:rPr>
        <w:sym w:font="Wingdings 2" w:char="F030"/>
      </w:r>
      <w:r w:rsidRPr="00E1081E">
        <w:rPr>
          <w:rFonts w:ascii="Times New Roman" w:hAnsi="Times New Roman" w:cs="Times New Roman"/>
        </w:rPr>
        <w:t xml:space="preserve"> do 24 godzin</w:t>
      </w:r>
      <w:r w:rsidR="00930D4D">
        <w:rPr>
          <w:rFonts w:ascii="Times New Roman" w:hAnsi="Times New Roman" w:cs="Times New Roman"/>
          <w:i/>
        </w:rPr>
        <w:t>*</w:t>
      </w:r>
    </w:p>
    <w:p w14:paraId="4D84EC92" w14:textId="71F6EEBE" w:rsidR="00930D4D" w:rsidRPr="00E1081E" w:rsidRDefault="00930D4D" w:rsidP="00E1081E">
      <w:pPr>
        <w:suppressAutoHyphens w:val="0"/>
        <w:spacing w:after="0" w:line="240" w:lineRule="auto"/>
        <w:ind w:left="360" w:firstLine="349"/>
        <w:jc w:val="both"/>
        <w:rPr>
          <w:rFonts w:ascii="Times New Roman" w:hAnsi="Times New Roman" w:cs="Times New Roman"/>
        </w:rPr>
      </w:pPr>
      <w:r>
        <w:rPr>
          <w:rFonts w:ascii="Times New Roman" w:hAnsi="Times New Roman" w:cs="Times New Roman"/>
          <w:i/>
        </w:rPr>
        <w:t>[*odpowiednio uzupełnić lub niepotrzebne skreślić</w:t>
      </w:r>
      <w:r>
        <w:rPr>
          <w:i/>
        </w:rPr>
        <w:t>]</w:t>
      </w:r>
    </w:p>
    <w:p w14:paraId="2107F020" w14:textId="09E1FAB1" w:rsidR="003D3D75" w:rsidRPr="00E1081E" w:rsidRDefault="003D3D75" w:rsidP="00427AED">
      <w:pPr>
        <w:pStyle w:val="Akapitzlist"/>
        <w:numPr>
          <w:ilvl w:val="5"/>
          <w:numId w:val="26"/>
        </w:numPr>
        <w:tabs>
          <w:tab w:val="clear" w:pos="360"/>
          <w:tab w:val="num" w:pos="567"/>
        </w:tabs>
        <w:suppressAutoHyphens w:val="0"/>
        <w:ind w:left="709" w:hanging="283"/>
        <w:jc w:val="both"/>
        <w:rPr>
          <w:iCs/>
          <w:sz w:val="22"/>
          <w:szCs w:val="22"/>
        </w:rPr>
      </w:pPr>
      <w:r w:rsidRPr="00E1081E">
        <w:rPr>
          <w:iCs/>
          <w:sz w:val="22"/>
          <w:szCs w:val="22"/>
        </w:rPr>
        <w:t xml:space="preserve">oświadczamy, że oferujemy przedmiot zamówienia zgodny z wymaganiami i warunkami określonymi przez Zamawiającego w SWZ i potwierdzamy przyjęcie warunków umownych i warunków płatności zawartych w SWZ i w projektowanych postanowieniach umownych stanowiącym załącznik do SWZ, </w:t>
      </w:r>
    </w:p>
    <w:p w14:paraId="2FF92452" w14:textId="33BA4068" w:rsidR="00257C19" w:rsidRDefault="00A869D0" w:rsidP="00427AED">
      <w:pPr>
        <w:numPr>
          <w:ilvl w:val="5"/>
          <w:numId w:val="26"/>
        </w:numPr>
        <w:spacing w:after="0" w:line="240" w:lineRule="auto"/>
        <w:ind w:left="709"/>
        <w:jc w:val="both"/>
        <w:rPr>
          <w:rFonts w:ascii="Times New Roman" w:hAnsi="Times New Roman" w:cs="Times New Roman"/>
          <w:color w:val="000000"/>
        </w:rPr>
      </w:pPr>
      <w:r>
        <w:rPr>
          <w:rFonts w:ascii="Times New Roman" w:hAnsi="Times New Roman" w:cs="Times New Roman"/>
        </w:rPr>
        <w:t>oświadczamy, iż oferujemy przedmiot zamówienia zgodny z wymaganiami i warunkami opisanymi przez zamawiającego w specyfikacji warunków zamówienia, na potwierdzenie czego załączamy w kalkulacji cenowej oferty zestawienie tabelaryczne /TREŚĆ OFERTY/ z podaniem wymaganych informacji oraz przedmiotowe środki dowodowe;</w:t>
      </w:r>
    </w:p>
    <w:p w14:paraId="03F33C34" w14:textId="77777777" w:rsidR="00257C19" w:rsidRDefault="00A869D0" w:rsidP="00427AE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oświadczamy, iż oferujemy wykonanie przedmiotu zamówienia w terminie</w:t>
      </w:r>
      <w:r>
        <w:rPr>
          <w:rFonts w:ascii="Times New Roman" w:hAnsi="Times New Roman" w:cs="Times New Roman"/>
          <w:b/>
          <w:i/>
        </w:rPr>
        <w:t xml:space="preserve"> </w:t>
      </w:r>
      <w:r>
        <w:rPr>
          <w:rFonts w:ascii="Times New Roman" w:hAnsi="Times New Roman" w:cs="Times New Roman"/>
        </w:rPr>
        <w:t>wskazanym w SWZ;</w:t>
      </w:r>
    </w:p>
    <w:p w14:paraId="25594546" w14:textId="77777777" w:rsidR="00257C19" w:rsidRDefault="00A869D0" w:rsidP="00427AE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oświadczamy, iż zapewniamy usługi gwarancyjne spełniające warunki i wymagania wynikające z postanowień SWZ i wzoru umowy, w szczególności w odniesieniu do ich minimalnego okresu, zakresu, formy realizacji i uważamy się za związanych określonymi zasadami,</w:t>
      </w:r>
    </w:p>
    <w:p w14:paraId="1C45361E" w14:textId="77777777" w:rsidR="00257C19" w:rsidRDefault="00A869D0" w:rsidP="00427AE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oświadczamy, iż zapoznaliśmy się z dołączonym do SWZ wzorem umowy, zawartymi w nim istotnymi postanowieniami umowy, które aprobujemy w pełni nie wnosząc zastrzeżeń;</w:t>
      </w:r>
    </w:p>
    <w:p w14:paraId="2639D1BA" w14:textId="77777777" w:rsidR="00257C19" w:rsidRDefault="00A869D0" w:rsidP="00427AE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oferujemy termin płatności zgodny z postanowieniami wzoru umowy załączonego do SWZ;</w:t>
      </w:r>
    </w:p>
    <w:p w14:paraId="132F8239" w14:textId="77777777" w:rsidR="00257C19" w:rsidRDefault="00A869D0" w:rsidP="00427AE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oświadczamy, że wybór oferty:</w:t>
      </w:r>
    </w:p>
    <w:p w14:paraId="20A37A48" w14:textId="77777777" w:rsidR="00257C19" w:rsidRDefault="00A869D0" w:rsidP="00427AED">
      <w:pPr>
        <w:numPr>
          <w:ilvl w:val="0"/>
          <w:numId w:val="27"/>
        </w:numPr>
        <w:spacing w:after="0" w:line="240" w:lineRule="auto"/>
        <w:jc w:val="both"/>
        <w:rPr>
          <w:rFonts w:ascii="Times New Roman" w:hAnsi="Times New Roman" w:cs="Times New Roman"/>
        </w:rPr>
      </w:pPr>
      <w:r>
        <w:rPr>
          <w:rFonts w:ascii="Times New Roman" w:hAnsi="Times New Roman" w:cs="Times New Roman"/>
        </w:rPr>
        <w:t>nie będzie prowadził do powstania u zamawiającego obowiązku podatkowego zgodnie z przepisami ustawy o podatku od towarów i usług*</w:t>
      </w:r>
    </w:p>
    <w:p w14:paraId="3A96F120" w14:textId="77777777" w:rsidR="00257C19" w:rsidRDefault="00A869D0" w:rsidP="00427AED">
      <w:pPr>
        <w:numPr>
          <w:ilvl w:val="0"/>
          <w:numId w:val="27"/>
        </w:numPr>
        <w:spacing w:after="0" w:line="240" w:lineRule="auto"/>
        <w:jc w:val="both"/>
        <w:rPr>
          <w:rFonts w:ascii="Times New Roman" w:hAnsi="Times New Roman" w:cs="Times New Roman"/>
        </w:rPr>
      </w:pPr>
      <w:r>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Pr>
          <w:rFonts w:ascii="Times New Roman" w:hAnsi="Times New Roman" w:cs="Times New Roman"/>
          <w:i/>
        </w:rPr>
        <w:t>……………………………………………………………………..………….</w:t>
      </w:r>
    </w:p>
    <w:p w14:paraId="4BAD31B7" w14:textId="77777777" w:rsidR="00257C19" w:rsidRDefault="00A869D0">
      <w:pPr>
        <w:spacing w:after="0" w:line="240" w:lineRule="auto"/>
        <w:ind w:left="1429"/>
        <w:jc w:val="both"/>
        <w:rPr>
          <w:rFonts w:ascii="Times New Roman" w:hAnsi="Times New Roman" w:cs="Times New Roman"/>
          <w:i/>
        </w:rPr>
      </w:pPr>
      <w:r>
        <w:rPr>
          <w:rFonts w:ascii="Times New Roman" w:hAnsi="Times New Roman" w:cs="Times New Roman"/>
          <w:i/>
        </w:rPr>
        <w:t>…………………………………………………………………………………………………….*</w:t>
      </w:r>
    </w:p>
    <w:p w14:paraId="4E591232" w14:textId="77777777" w:rsidR="00257C19" w:rsidRDefault="00A869D0">
      <w:pPr>
        <w:spacing w:after="0" w:line="240" w:lineRule="auto"/>
        <w:ind w:left="1429"/>
        <w:jc w:val="both"/>
        <w:rPr>
          <w:rFonts w:ascii="Times New Roman" w:hAnsi="Times New Roman" w:cs="Times New Roman"/>
          <w:i/>
        </w:rPr>
      </w:pPr>
      <w:r>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4A1BE467" w14:textId="77777777" w:rsidR="00257C19" w:rsidRDefault="00A869D0" w:rsidP="00427AE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oświadczamy, że uważamy się za związanych niniejszą ofertą na czas wskazany w rozdziale XI SWZ;</w:t>
      </w:r>
    </w:p>
    <w:p w14:paraId="2B160DE6" w14:textId="77777777" w:rsidR="00257C19" w:rsidRDefault="00A869D0" w:rsidP="00427AE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 xml:space="preserve">oświadczamy, że wypełniliśmy obowiązki informacyjne przewidziane w art. 13 lub art. 14 </w:t>
      </w:r>
      <w:r>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cs="Times New Roman"/>
          <w:bCs/>
          <w:i/>
        </w:rPr>
        <w:t xml:space="preserve"> </w:t>
      </w:r>
      <w:r>
        <w:rPr>
          <w:rFonts w:ascii="Times New Roman" w:hAnsi="Times New Roman" w:cs="Times New Roman"/>
          <w:bCs/>
        </w:rPr>
        <w:t xml:space="preserve">wobec osób fizycznych, </w:t>
      </w:r>
      <w:r>
        <w:rPr>
          <w:rFonts w:ascii="Times New Roman" w:hAnsi="Times New Roman" w:cs="Times New Roman"/>
        </w:rPr>
        <w:t>od których dane osobowe bezpośrednio lub pośrednio pozyskaliśmy w celu ubiegania się o udzielenie zamówienia publicznego w niniejszym postępowaniu;</w:t>
      </w:r>
    </w:p>
    <w:p w14:paraId="081FF92A" w14:textId="77777777" w:rsidR="00257C19" w:rsidRDefault="00A869D0" w:rsidP="00427AE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w przypadku udzielenia nam zamówienia – zobowiązujemy się do zawarcia umowy w miejscu i terminie wyznaczonym przez zamawiającego;</w:t>
      </w:r>
    </w:p>
    <w:p w14:paraId="4DA6741C" w14:textId="77777777" w:rsidR="00257C19" w:rsidRDefault="00A869D0" w:rsidP="00427AE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osobą upoważnioną do kontaktów z zamawiającym w zakresie złożonej oferty oraz w sprawach związanych z realizacją zamówienia jest: ……………………………………………………….</w:t>
      </w:r>
    </w:p>
    <w:p w14:paraId="05C12453" w14:textId="77777777" w:rsidR="00257C19" w:rsidRDefault="00A869D0">
      <w:pPr>
        <w:pStyle w:val="Akapitzlist"/>
        <w:widowControl/>
        <w:suppressAutoHyphens w:val="0"/>
        <w:ind w:left="709"/>
        <w:jc w:val="both"/>
        <w:rPr>
          <w:sz w:val="22"/>
          <w:szCs w:val="22"/>
        </w:rPr>
      </w:pPr>
      <w:r>
        <w:rPr>
          <w:i/>
          <w:sz w:val="22"/>
          <w:szCs w:val="22"/>
        </w:rPr>
        <w:t>[*wypełnić dane personalne i adresowe – tel.; e-mail]</w:t>
      </w:r>
    </w:p>
    <w:p w14:paraId="146DA408" w14:textId="77777777" w:rsidR="00257C19" w:rsidRDefault="00A869D0" w:rsidP="00427AE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 xml:space="preserve">oferta liczy </w:t>
      </w:r>
      <w:r>
        <w:rPr>
          <w:rFonts w:ascii="Times New Roman" w:hAnsi="Times New Roman" w:cs="Times New Roman"/>
          <w:b/>
          <w:bCs/>
          <w:u w:val="single"/>
        </w:rPr>
        <w:t>........................</w:t>
      </w:r>
      <w:r>
        <w:rPr>
          <w:rFonts w:ascii="Times New Roman" w:hAnsi="Times New Roman" w:cs="Times New Roman"/>
          <w:b/>
          <w:bCs/>
        </w:rPr>
        <w:t>*</w:t>
      </w:r>
      <w:r>
        <w:rPr>
          <w:rFonts w:ascii="Times New Roman" w:hAnsi="Times New Roman" w:cs="Times New Roman"/>
        </w:rPr>
        <w:t xml:space="preserve"> kolejno ponumerowanych kart;</w:t>
      </w:r>
    </w:p>
    <w:p w14:paraId="4D3A7895" w14:textId="77777777" w:rsidR="00257C19" w:rsidRDefault="00A869D0" w:rsidP="00427AE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załącznikami do niniejszego formularza są:</w:t>
      </w:r>
    </w:p>
    <w:p w14:paraId="5730D660" w14:textId="77777777" w:rsidR="00257C19" w:rsidRDefault="00A869D0" w:rsidP="00427AED">
      <w:pPr>
        <w:numPr>
          <w:ilvl w:val="0"/>
          <w:numId w:val="28"/>
        </w:numPr>
        <w:spacing w:after="0" w:line="240" w:lineRule="auto"/>
        <w:ind w:left="1418"/>
        <w:jc w:val="both"/>
        <w:rPr>
          <w:rFonts w:ascii="Times New Roman" w:hAnsi="Times New Roman" w:cs="Times New Roman"/>
        </w:rPr>
      </w:pPr>
      <w:r>
        <w:rPr>
          <w:rFonts w:ascii="Times New Roman" w:hAnsi="Times New Roman" w:cs="Times New Roman"/>
          <w:i/>
          <w:u w:val="single"/>
        </w:rPr>
        <w:t>Załącznik nr 1</w:t>
      </w:r>
      <w:r>
        <w:rPr>
          <w:rFonts w:ascii="Times New Roman" w:hAnsi="Times New Roman" w:cs="Times New Roman"/>
          <w:b/>
        </w:rPr>
        <w:t xml:space="preserve"> </w:t>
      </w:r>
      <w:r>
        <w:rPr>
          <w:rFonts w:ascii="Times New Roman" w:hAnsi="Times New Roman" w:cs="Times New Roman"/>
        </w:rPr>
        <w:t>– JEDZ;</w:t>
      </w:r>
    </w:p>
    <w:p w14:paraId="079D1072" w14:textId="77777777" w:rsidR="00257C19" w:rsidRDefault="00A869D0" w:rsidP="00427AED">
      <w:pPr>
        <w:numPr>
          <w:ilvl w:val="0"/>
          <w:numId w:val="28"/>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2</w:t>
      </w:r>
      <w:r>
        <w:rPr>
          <w:rFonts w:ascii="Times New Roman" w:hAnsi="Times New Roman" w:cs="Times New Roman"/>
          <w:b/>
          <w:bCs/>
        </w:rPr>
        <w:t xml:space="preserve"> </w:t>
      </w:r>
      <w:r>
        <w:rPr>
          <w:rFonts w:ascii="Times New Roman" w:hAnsi="Times New Roman" w:cs="Times New Roman"/>
          <w:bCs/>
        </w:rPr>
        <w:t xml:space="preserve">– kalkulacja cenowa oferty, </w:t>
      </w:r>
      <w:r>
        <w:rPr>
          <w:rFonts w:ascii="Times New Roman" w:hAnsi="Times New Roman" w:cs="Times New Roman"/>
          <w:color w:val="000000"/>
        </w:rPr>
        <w:t xml:space="preserve">sporządzona z uwzględnieniem wytycznych opisanych w treści SWZ wraz z </w:t>
      </w:r>
      <w:r>
        <w:rPr>
          <w:rFonts w:ascii="Times New Roman" w:hAnsi="Times New Roman" w:cs="Times New Roman"/>
          <w:bCs/>
        </w:rPr>
        <w:t>zestawieniem oferowanych urządzeń, uwzględniającym nazwę (firmę) producenta, model, /TREŚĆ OFERTY/;</w:t>
      </w:r>
    </w:p>
    <w:p w14:paraId="5CF0981C" w14:textId="06744C4A" w:rsidR="00257C19" w:rsidRDefault="00A869D0" w:rsidP="00427AED">
      <w:pPr>
        <w:pStyle w:val="Akapitzlist"/>
        <w:numPr>
          <w:ilvl w:val="0"/>
          <w:numId w:val="35"/>
        </w:numPr>
        <w:ind w:left="1418"/>
        <w:jc w:val="both"/>
        <w:rPr>
          <w:bCs/>
          <w:sz w:val="22"/>
          <w:szCs w:val="22"/>
        </w:rPr>
      </w:pPr>
      <w:r>
        <w:rPr>
          <w:bCs/>
          <w:i/>
          <w:sz w:val="22"/>
          <w:szCs w:val="22"/>
          <w:u w:val="single"/>
        </w:rPr>
        <w:t xml:space="preserve">Załącznik nr </w:t>
      </w:r>
      <w:r w:rsidR="00911706">
        <w:rPr>
          <w:bCs/>
          <w:i/>
          <w:sz w:val="22"/>
          <w:szCs w:val="22"/>
          <w:u w:val="single"/>
        </w:rPr>
        <w:t>3</w:t>
      </w:r>
      <w:r>
        <w:rPr>
          <w:bCs/>
          <w:i/>
          <w:sz w:val="22"/>
          <w:szCs w:val="22"/>
        </w:rPr>
        <w:t xml:space="preserve"> </w:t>
      </w:r>
      <w:r>
        <w:rPr>
          <w:bCs/>
          <w:sz w:val="22"/>
          <w:szCs w:val="22"/>
        </w:rPr>
        <w:t>– oświadczenie o powierzeniu podwykonawcom wykonania części przedmiotu zamówienia (Wykaz podwykonawców – o ile dotyczy);</w:t>
      </w:r>
    </w:p>
    <w:p w14:paraId="15083F4B" w14:textId="77777777" w:rsidR="00257C19" w:rsidRDefault="00A869D0" w:rsidP="00427AED">
      <w:pPr>
        <w:numPr>
          <w:ilvl w:val="0"/>
          <w:numId w:val="28"/>
        </w:numPr>
        <w:spacing w:after="0" w:line="240" w:lineRule="auto"/>
        <w:ind w:left="1418"/>
        <w:jc w:val="both"/>
        <w:rPr>
          <w:rFonts w:ascii="Times New Roman" w:hAnsi="Times New Roman" w:cs="Times New Roman"/>
        </w:rPr>
      </w:pPr>
      <w:r>
        <w:rPr>
          <w:rFonts w:ascii="Times New Roman" w:hAnsi="Times New Roman" w:cs="Times New Roman"/>
        </w:rPr>
        <w:t>inne.</w:t>
      </w:r>
    </w:p>
    <w:p w14:paraId="7870E0E8" w14:textId="77777777" w:rsidR="00257C19" w:rsidRDefault="00257C19">
      <w:pPr>
        <w:tabs>
          <w:tab w:val="left" w:pos="1260"/>
        </w:tabs>
        <w:spacing w:after="0" w:line="240" w:lineRule="auto"/>
        <w:rPr>
          <w:rFonts w:ascii="Times New Roman" w:hAnsi="Times New Roman" w:cs="Times New Roman"/>
        </w:rPr>
      </w:pPr>
    </w:p>
    <w:p w14:paraId="1D711B1F" w14:textId="77777777" w:rsidR="00257C19" w:rsidRDefault="00257C19">
      <w:pPr>
        <w:tabs>
          <w:tab w:val="left" w:pos="1260"/>
        </w:tabs>
        <w:spacing w:after="0" w:line="240" w:lineRule="auto"/>
        <w:rPr>
          <w:rFonts w:ascii="Times New Roman" w:hAnsi="Times New Roman" w:cs="Times New Roman"/>
        </w:rPr>
      </w:pPr>
    </w:p>
    <w:p w14:paraId="4CDA7B87" w14:textId="77777777" w:rsidR="00257C19" w:rsidRDefault="00A869D0">
      <w:pPr>
        <w:tabs>
          <w:tab w:val="left" w:pos="1260"/>
        </w:tabs>
        <w:spacing w:after="0" w:line="240" w:lineRule="auto"/>
        <w:jc w:val="right"/>
        <w:rPr>
          <w:rFonts w:ascii="Times New Roman" w:hAnsi="Times New Roman" w:cs="Times New Roman"/>
          <w:b/>
        </w:rPr>
      </w:pPr>
      <w:r>
        <w:rPr>
          <w:rFonts w:ascii="Times New Roman" w:hAnsi="Times New Roman" w:cs="Times New Roman"/>
          <w:b/>
        </w:rPr>
        <w:t>Załącznik nr 1 do formularza oferty – JEDZ</w:t>
      </w:r>
    </w:p>
    <w:p w14:paraId="74C1B964" w14:textId="63B40B55" w:rsidR="00257C19" w:rsidRDefault="00257C19">
      <w:pPr>
        <w:tabs>
          <w:tab w:val="left" w:pos="1260"/>
        </w:tabs>
        <w:spacing w:after="0" w:line="240" w:lineRule="auto"/>
        <w:jc w:val="right"/>
        <w:rPr>
          <w:rFonts w:ascii="Times New Roman" w:hAnsi="Times New Roman" w:cs="Times New Roman"/>
          <w:b/>
        </w:rPr>
      </w:pPr>
    </w:p>
    <w:p w14:paraId="53E9DC6D" w14:textId="77777777" w:rsidR="00E1081E" w:rsidRDefault="00E1081E">
      <w:pPr>
        <w:tabs>
          <w:tab w:val="left" w:pos="1260"/>
        </w:tabs>
        <w:spacing w:after="0" w:line="240" w:lineRule="auto"/>
        <w:jc w:val="right"/>
        <w:rPr>
          <w:rFonts w:ascii="Times New Roman" w:hAnsi="Times New Roman" w:cs="Times New Roman"/>
          <w:b/>
        </w:rPr>
      </w:pPr>
    </w:p>
    <w:p w14:paraId="46F218E1" w14:textId="77777777" w:rsidR="00257C19" w:rsidRDefault="00A869D0">
      <w:pPr>
        <w:tabs>
          <w:tab w:val="left" w:pos="1260"/>
        </w:tabs>
        <w:spacing w:after="0" w:line="240" w:lineRule="auto"/>
        <w:jc w:val="right"/>
        <w:rPr>
          <w:rFonts w:ascii="Times New Roman" w:hAnsi="Times New Roman" w:cs="Times New Roman"/>
          <w:b/>
        </w:rPr>
      </w:pPr>
      <w:r>
        <w:rPr>
          <w:rFonts w:ascii="Times New Roman" w:hAnsi="Times New Roman" w:cs="Times New Roman"/>
          <w:b/>
        </w:rPr>
        <w:t>Załącznik nr 2 do formularza oferty – Kalkulacja cenowa</w:t>
      </w:r>
    </w:p>
    <w:p w14:paraId="50B14AC7" w14:textId="77777777" w:rsidR="00257C19" w:rsidRPr="008504ED" w:rsidRDefault="00257C19">
      <w:pPr>
        <w:pStyle w:val="Tekstpodstawowy"/>
        <w:spacing w:line="240" w:lineRule="auto"/>
        <w:outlineLvl w:val="0"/>
        <w:rPr>
          <w:rFonts w:ascii="Times New Roman" w:hAnsi="Times New Roman" w:cs="Times New Roman"/>
          <w:b/>
          <w:bCs/>
          <w:sz w:val="22"/>
          <w:szCs w:val="22"/>
        </w:rPr>
      </w:pPr>
    </w:p>
    <w:p w14:paraId="3C8E825E" w14:textId="77777777" w:rsidR="00257C19" w:rsidRPr="008504ED" w:rsidRDefault="00A869D0">
      <w:pPr>
        <w:pStyle w:val="Tekstpodstawowy"/>
        <w:spacing w:line="240" w:lineRule="auto"/>
        <w:rPr>
          <w:rFonts w:ascii="Times New Roman" w:hAnsi="Times New Roman" w:cs="Times New Roman"/>
          <w:sz w:val="22"/>
          <w:szCs w:val="22"/>
        </w:rPr>
      </w:pPr>
      <w:r w:rsidRPr="008504ED">
        <w:rPr>
          <w:rFonts w:ascii="Times New Roman" w:hAnsi="Times New Roman" w:cs="Times New Roman"/>
          <w:sz w:val="22"/>
          <w:szCs w:val="22"/>
        </w:rPr>
        <w:t>Niniejszy załącznik zawiera szczegółowy opis techniczny oferowanego sprzętu oraz jego szczegółową kalkulację cenową.</w:t>
      </w:r>
    </w:p>
    <w:p w14:paraId="422C3454" w14:textId="77777777" w:rsidR="00257C19" w:rsidRDefault="00257C19">
      <w:pPr>
        <w:pStyle w:val="Tekstpodstawowy"/>
        <w:spacing w:line="240" w:lineRule="auto"/>
        <w:rPr>
          <w:rFonts w:ascii="Times New Roman" w:hAnsi="Times New Roman" w:cs="Times New Roman"/>
          <w:b/>
          <w:sz w:val="22"/>
          <w:szCs w:val="22"/>
          <w:u w:val="single"/>
        </w:rPr>
      </w:pPr>
    </w:p>
    <w:tbl>
      <w:tblPr>
        <w:tblW w:w="11657" w:type="dxa"/>
        <w:tblInd w:w="-1281" w:type="dxa"/>
        <w:tblLayout w:type="fixed"/>
        <w:tblLook w:val="00A0" w:firstRow="1" w:lastRow="0" w:firstColumn="1" w:lastColumn="0" w:noHBand="0" w:noVBand="0"/>
      </w:tblPr>
      <w:tblGrid>
        <w:gridCol w:w="3500"/>
        <w:gridCol w:w="3523"/>
        <w:gridCol w:w="2215"/>
        <w:gridCol w:w="2419"/>
      </w:tblGrid>
      <w:tr w:rsidR="008504ED" w14:paraId="2D4784A4" w14:textId="77777777" w:rsidTr="008504ED">
        <w:trPr>
          <w:trHeight w:val="571"/>
        </w:trPr>
        <w:tc>
          <w:tcPr>
            <w:tcW w:w="35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E04EBC" w14:textId="77777777" w:rsidR="008504ED" w:rsidRPr="00114E31" w:rsidRDefault="008504ED">
            <w:pPr>
              <w:pStyle w:val="Tekstpodstawowy"/>
              <w:widowControl w:val="0"/>
              <w:spacing w:line="240" w:lineRule="auto"/>
              <w:jc w:val="center"/>
              <w:rPr>
                <w:rFonts w:ascii="Times New Roman" w:hAnsi="Times New Roman" w:cs="Times New Roman"/>
                <w:b/>
                <w:sz w:val="22"/>
                <w:szCs w:val="22"/>
              </w:rPr>
            </w:pPr>
            <w:r w:rsidRPr="00114E31">
              <w:rPr>
                <w:rFonts w:ascii="Times New Roman" w:hAnsi="Times New Roman" w:cs="Times New Roman"/>
                <w:b/>
                <w:sz w:val="22"/>
                <w:szCs w:val="22"/>
              </w:rPr>
              <w:t>Przedmiot</w:t>
            </w:r>
          </w:p>
          <w:p w14:paraId="1C39626F" w14:textId="77777777" w:rsidR="008504ED" w:rsidRPr="00114E31" w:rsidRDefault="008504ED">
            <w:pPr>
              <w:pStyle w:val="Tekstpodstawowy"/>
              <w:widowControl w:val="0"/>
              <w:spacing w:line="240" w:lineRule="auto"/>
              <w:jc w:val="center"/>
              <w:rPr>
                <w:rFonts w:ascii="Times New Roman" w:hAnsi="Times New Roman" w:cs="Times New Roman"/>
                <w:b/>
                <w:sz w:val="22"/>
                <w:szCs w:val="22"/>
              </w:rPr>
            </w:pPr>
            <w:r w:rsidRPr="00114E31">
              <w:rPr>
                <w:rFonts w:ascii="Times New Roman" w:hAnsi="Times New Roman" w:cs="Times New Roman"/>
                <w:b/>
                <w:sz w:val="22"/>
                <w:szCs w:val="22"/>
              </w:rPr>
              <w:t>zamówienia</w:t>
            </w:r>
          </w:p>
        </w:tc>
        <w:tc>
          <w:tcPr>
            <w:tcW w:w="35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81F186" w14:textId="7574BA29" w:rsidR="008504ED" w:rsidRPr="00114E31" w:rsidRDefault="008504ED">
            <w:pPr>
              <w:pStyle w:val="Tekstpodstawowy"/>
              <w:widowControl w:val="0"/>
              <w:spacing w:line="240" w:lineRule="auto"/>
              <w:jc w:val="center"/>
              <w:rPr>
                <w:rFonts w:ascii="Times New Roman" w:hAnsi="Times New Roman" w:cs="Times New Roman"/>
                <w:b/>
                <w:bCs/>
                <w:sz w:val="22"/>
                <w:szCs w:val="22"/>
              </w:rPr>
            </w:pPr>
            <w:r w:rsidRPr="00114E31">
              <w:rPr>
                <w:rFonts w:ascii="Times New Roman" w:eastAsia="Calibri" w:hAnsi="Times New Roman"/>
                <w:b/>
                <w:bCs/>
                <w:sz w:val="22"/>
                <w:szCs w:val="22"/>
              </w:rPr>
              <w:t>Nazwa/model/producent</w:t>
            </w:r>
          </w:p>
        </w:tc>
        <w:tc>
          <w:tcPr>
            <w:tcW w:w="22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9E14744" w14:textId="77777777" w:rsidR="008504ED" w:rsidRPr="00114E31" w:rsidRDefault="008504ED">
            <w:pPr>
              <w:pStyle w:val="Tekstpodstawowy"/>
              <w:widowControl w:val="0"/>
              <w:spacing w:line="240" w:lineRule="auto"/>
              <w:jc w:val="center"/>
              <w:rPr>
                <w:rFonts w:ascii="Times New Roman" w:hAnsi="Times New Roman" w:cs="Times New Roman"/>
                <w:b/>
                <w:sz w:val="22"/>
                <w:szCs w:val="22"/>
              </w:rPr>
            </w:pPr>
            <w:r w:rsidRPr="00114E31">
              <w:rPr>
                <w:rFonts w:ascii="Times New Roman" w:hAnsi="Times New Roman" w:cs="Times New Roman"/>
                <w:b/>
                <w:sz w:val="22"/>
                <w:szCs w:val="22"/>
              </w:rPr>
              <w:t xml:space="preserve">Wartość netto </w:t>
            </w:r>
          </w:p>
        </w:tc>
        <w:tc>
          <w:tcPr>
            <w:tcW w:w="2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277E98C" w14:textId="77777777" w:rsidR="008504ED" w:rsidRPr="00114E31" w:rsidRDefault="008504ED">
            <w:pPr>
              <w:pStyle w:val="Tekstpodstawowy"/>
              <w:widowControl w:val="0"/>
              <w:spacing w:line="240" w:lineRule="auto"/>
              <w:jc w:val="center"/>
              <w:rPr>
                <w:rFonts w:ascii="Times New Roman" w:hAnsi="Times New Roman" w:cs="Times New Roman"/>
                <w:b/>
                <w:sz w:val="22"/>
                <w:szCs w:val="22"/>
              </w:rPr>
            </w:pPr>
            <w:r w:rsidRPr="00114E31">
              <w:rPr>
                <w:rFonts w:ascii="Times New Roman" w:hAnsi="Times New Roman" w:cs="Times New Roman"/>
                <w:b/>
                <w:sz w:val="22"/>
                <w:szCs w:val="22"/>
              </w:rPr>
              <w:t>Wartość brutto</w:t>
            </w:r>
          </w:p>
        </w:tc>
      </w:tr>
      <w:tr w:rsidR="008504ED" w14:paraId="3A83F147" w14:textId="77777777" w:rsidTr="008504ED">
        <w:trPr>
          <w:trHeight w:val="1812"/>
        </w:trPr>
        <w:tc>
          <w:tcPr>
            <w:tcW w:w="3500" w:type="dxa"/>
            <w:tcBorders>
              <w:top w:val="single" w:sz="4" w:space="0" w:color="000000"/>
              <w:left w:val="single" w:sz="4" w:space="0" w:color="000000"/>
              <w:bottom w:val="single" w:sz="4" w:space="0" w:color="000000"/>
              <w:right w:val="single" w:sz="4" w:space="0" w:color="000000"/>
            </w:tcBorders>
          </w:tcPr>
          <w:p w14:paraId="11DC75C8" w14:textId="77777777" w:rsidR="008504ED" w:rsidRPr="00114E31" w:rsidRDefault="008504ED" w:rsidP="008504ED">
            <w:pPr>
              <w:pStyle w:val="Tekstpodstawowy"/>
              <w:widowControl w:val="0"/>
              <w:spacing w:line="240" w:lineRule="auto"/>
              <w:jc w:val="center"/>
              <w:rPr>
                <w:rFonts w:ascii="Times New Roman" w:hAnsi="Times New Roman"/>
                <w:sz w:val="22"/>
                <w:szCs w:val="22"/>
              </w:rPr>
            </w:pPr>
          </w:p>
          <w:p w14:paraId="1FA37B82" w14:textId="77777777" w:rsidR="008504ED" w:rsidRPr="00114E31" w:rsidRDefault="008504ED" w:rsidP="008504ED">
            <w:pPr>
              <w:pStyle w:val="Tekstpodstawowy"/>
              <w:widowControl w:val="0"/>
              <w:spacing w:line="240" w:lineRule="auto"/>
              <w:jc w:val="center"/>
              <w:rPr>
                <w:rFonts w:ascii="Times New Roman" w:hAnsi="Times New Roman"/>
                <w:sz w:val="22"/>
                <w:szCs w:val="22"/>
              </w:rPr>
            </w:pPr>
            <w:r w:rsidRPr="00114E31">
              <w:rPr>
                <w:rFonts w:ascii="Times New Roman" w:hAnsi="Times New Roman"/>
                <w:sz w:val="22"/>
                <w:szCs w:val="22"/>
              </w:rPr>
              <w:t>Spektrometr FT-IR wraz z mikroskopem, detektorem matrycowym i niezbędnymi komponentami</w:t>
            </w:r>
          </w:p>
          <w:p w14:paraId="5E623E50" w14:textId="77777777" w:rsidR="008504ED" w:rsidRPr="00114E31" w:rsidRDefault="008504ED" w:rsidP="008504ED">
            <w:pPr>
              <w:pStyle w:val="Tekstpodstawowy"/>
              <w:widowControl w:val="0"/>
              <w:spacing w:line="240" w:lineRule="auto"/>
              <w:jc w:val="center"/>
              <w:rPr>
                <w:rFonts w:ascii="Times New Roman" w:hAnsi="Times New Roman"/>
                <w:sz w:val="22"/>
                <w:szCs w:val="22"/>
              </w:rPr>
            </w:pPr>
            <w:r w:rsidRPr="00114E31">
              <w:rPr>
                <w:rFonts w:ascii="Times New Roman" w:hAnsi="Times New Roman"/>
                <w:sz w:val="22"/>
                <w:szCs w:val="22"/>
              </w:rPr>
              <w:t>(*można dokonać rozbicia na poszczególne elementy)</w:t>
            </w:r>
          </w:p>
          <w:p w14:paraId="2BB846D2" w14:textId="005BD760" w:rsidR="00114E31" w:rsidRPr="00114E31" w:rsidRDefault="00114E31" w:rsidP="008504ED">
            <w:pPr>
              <w:pStyle w:val="Tekstpodstawowy"/>
              <w:widowControl w:val="0"/>
              <w:spacing w:line="240" w:lineRule="auto"/>
              <w:jc w:val="center"/>
              <w:rPr>
                <w:rFonts w:ascii="Times New Roman" w:hAnsi="Times New Roman" w:cs="Times New Roman"/>
                <w:b/>
                <w:sz w:val="22"/>
                <w:szCs w:val="22"/>
              </w:rPr>
            </w:pPr>
          </w:p>
        </w:tc>
        <w:tc>
          <w:tcPr>
            <w:tcW w:w="3523" w:type="dxa"/>
            <w:tcBorders>
              <w:top w:val="single" w:sz="4" w:space="0" w:color="000000"/>
              <w:left w:val="single" w:sz="4" w:space="0" w:color="000000"/>
              <w:bottom w:val="single" w:sz="4" w:space="0" w:color="000000"/>
              <w:right w:val="single" w:sz="4" w:space="0" w:color="000000"/>
            </w:tcBorders>
            <w:vAlign w:val="center"/>
          </w:tcPr>
          <w:p w14:paraId="5781A574" w14:textId="77777777"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794082B4" w14:textId="77777777"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3AE33C0F" w14:textId="77777777"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p>
        </w:tc>
      </w:tr>
      <w:tr w:rsidR="008504ED" w14:paraId="45F6A52F" w14:textId="77777777" w:rsidTr="008504ED">
        <w:trPr>
          <w:trHeight w:val="1398"/>
        </w:trPr>
        <w:tc>
          <w:tcPr>
            <w:tcW w:w="3500" w:type="dxa"/>
            <w:tcBorders>
              <w:top w:val="single" w:sz="4" w:space="0" w:color="000000"/>
              <w:left w:val="single" w:sz="4" w:space="0" w:color="000000"/>
              <w:bottom w:val="single" w:sz="4" w:space="0" w:color="000000"/>
              <w:right w:val="single" w:sz="4" w:space="0" w:color="000000"/>
            </w:tcBorders>
          </w:tcPr>
          <w:p w14:paraId="63FD72BA" w14:textId="77777777" w:rsidR="008504ED" w:rsidRPr="00114E31" w:rsidRDefault="008504ED" w:rsidP="008504ED">
            <w:pPr>
              <w:pStyle w:val="Tekstpodstawowy"/>
              <w:widowControl w:val="0"/>
              <w:spacing w:line="240" w:lineRule="auto"/>
              <w:jc w:val="center"/>
              <w:rPr>
                <w:rFonts w:ascii="Times New Roman" w:hAnsi="Times New Roman"/>
                <w:sz w:val="22"/>
                <w:szCs w:val="22"/>
              </w:rPr>
            </w:pPr>
          </w:p>
          <w:p w14:paraId="6FBF21D4" w14:textId="519F3692"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r w:rsidRPr="00114E31">
              <w:rPr>
                <w:rFonts w:ascii="Times New Roman" w:hAnsi="Times New Roman"/>
                <w:sz w:val="22"/>
                <w:szCs w:val="22"/>
              </w:rPr>
              <w:t>Projekt układu doprowadzającego wiązkę do stacji końcowych</w:t>
            </w:r>
          </w:p>
        </w:tc>
        <w:tc>
          <w:tcPr>
            <w:tcW w:w="3523" w:type="dxa"/>
            <w:tcBorders>
              <w:top w:val="single" w:sz="4" w:space="0" w:color="000000"/>
              <w:left w:val="single" w:sz="4" w:space="0" w:color="000000"/>
              <w:bottom w:val="single" w:sz="4" w:space="0" w:color="000000"/>
              <w:right w:val="single" w:sz="4" w:space="0" w:color="000000"/>
            </w:tcBorders>
            <w:vAlign w:val="center"/>
          </w:tcPr>
          <w:p w14:paraId="1281AB98" w14:textId="77777777"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12D357BC" w14:textId="77777777"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50D99359" w14:textId="77777777"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p>
        </w:tc>
      </w:tr>
      <w:tr w:rsidR="008504ED" w14:paraId="73F14FA4" w14:textId="77777777" w:rsidTr="008504ED">
        <w:trPr>
          <w:trHeight w:val="1263"/>
        </w:trPr>
        <w:tc>
          <w:tcPr>
            <w:tcW w:w="3500" w:type="dxa"/>
            <w:tcBorders>
              <w:top w:val="single" w:sz="4" w:space="0" w:color="000000"/>
              <w:left w:val="single" w:sz="4" w:space="0" w:color="000000"/>
              <w:bottom w:val="single" w:sz="4" w:space="0" w:color="auto"/>
              <w:right w:val="single" w:sz="4" w:space="0" w:color="000000"/>
            </w:tcBorders>
          </w:tcPr>
          <w:p w14:paraId="342126D0" w14:textId="77777777" w:rsidR="008504ED" w:rsidRPr="00114E31" w:rsidRDefault="008504ED" w:rsidP="008504ED">
            <w:pPr>
              <w:pStyle w:val="Tekstpodstawowy"/>
              <w:widowControl w:val="0"/>
              <w:spacing w:line="240" w:lineRule="auto"/>
              <w:jc w:val="center"/>
              <w:rPr>
                <w:rFonts w:ascii="Times New Roman" w:eastAsia="Calibri" w:hAnsi="Times New Roman"/>
                <w:bCs/>
                <w:sz w:val="22"/>
                <w:szCs w:val="22"/>
              </w:rPr>
            </w:pPr>
          </w:p>
          <w:p w14:paraId="5DC5A82A" w14:textId="0D2734CC"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r w:rsidRPr="00114E31">
              <w:rPr>
                <w:rFonts w:ascii="Times New Roman" w:eastAsia="Calibri" w:hAnsi="Times New Roman"/>
                <w:bCs/>
                <w:sz w:val="22"/>
                <w:szCs w:val="22"/>
              </w:rPr>
              <w:t>Układ doprowadzający wiązkę</w:t>
            </w:r>
          </w:p>
        </w:tc>
        <w:tc>
          <w:tcPr>
            <w:tcW w:w="3523" w:type="dxa"/>
            <w:tcBorders>
              <w:top w:val="single" w:sz="4" w:space="0" w:color="000000"/>
              <w:left w:val="single" w:sz="4" w:space="0" w:color="000000"/>
              <w:bottom w:val="single" w:sz="4" w:space="0" w:color="auto"/>
              <w:right w:val="single" w:sz="4" w:space="0" w:color="000000"/>
            </w:tcBorders>
            <w:vAlign w:val="center"/>
          </w:tcPr>
          <w:p w14:paraId="02D14C6C" w14:textId="77777777"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2BFC50CE" w14:textId="77777777"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09B4B0DA" w14:textId="77777777"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p>
        </w:tc>
      </w:tr>
      <w:tr w:rsidR="008504ED" w14:paraId="4C1E9447" w14:textId="77777777" w:rsidTr="00114E31">
        <w:trPr>
          <w:trHeight w:val="1466"/>
        </w:trPr>
        <w:tc>
          <w:tcPr>
            <w:tcW w:w="3500" w:type="dxa"/>
            <w:tcBorders>
              <w:top w:val="single" w:sz="4" w:space="0" w:color="auto"/>
              <w:right w:val="single" w:sz="4" w:space="0" w:color="auto"/>
            </w:tcBorders>
          </w:tcPr>
          <w:p w14:paraId="4AE9BFC9" w14:textId="77777777" w:rsidR="008504ED" w:rsidRPr="00114E31" w:rsidRDefault="008504ED" w:rsidP="008504ED">
            <w:pPr>
              <w:pStyle w:val="Tekstpodstawowy"/>
              <w:widowControl w:val="0"/>
              <w:spacing w:line="240" w:lineRule="auto"/>
              <w:jc w:val="center"/>
              <w:rPr>
                <w:rFonts w:ascii="Times New Roman" w:eastAsia="Calibri" w:hAnsi="Times New Roman"/>
                <w:bCs/>
                <w:sz w:val="22"/>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F60CF" w14:textId="6F61840B" w:rsidR="008504ED" w:rsidRPr="00114E31" w:rsidRDefault="008504ED" w:rsidP="008504ED">
            <w:pPr>
              <w:pStyle w:val="Tekstpodstawowy"/>
              <w:widowControl w:val="0"/>
              <w:spacing w:line="240" w:lineRule="auto"/>
              <w:jc w:val="center"/>
              <w:rPr>
                <w:rFonts w:ascii="Times New Roman" w:hAnsi="Times New Roman" w:cs="Times New Roman"/>
                <w:b/>
                <w:bCs/>
                <w:sz w:val="22"/>
                <w:szCs w:val="22"/>
              </w:rPr>
            </w:pPr>
            <w:r w:rsidRPr="00114E31">
              <w:rPr>
                <w:rFonts w:ascii="Times New Roman" w:hAnsi="Times New Roman" w:cs="Times New Roman"/>
                <w:b/>
                <w:bCs/>
                <w:sz w:val="22"/>
                <w:szCs w:val="22"/>
              </w:rPr>
              <w:t>RAZEM:</w:t>
            </w:r>
          </w:p>
        </w:tc>
        <w:tc>
          <w:tcPr>
            <w:tcW w:w="2215" w:type="dxa"/>
            <w:tcBorders>
              <w:top w:val="single" w:sz="4" w:space="0" w:color="000000"/>
              <w:left w:val="single" w:sz="4" w:space="0" w:color="auto"/>
              <w:bottom w:val="single" w:sz="4" w:space="0" w:color="000000"/>
              <w:right w:val="single" w:sz="4" w:space="0" w:color="000000"/>
            </w:tcBorders>
            <w:vAlign w:val="center"/>
          </w:tcPr>
          <w:p w14:paraId="3FE1900F" w14:textId="77777777"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B606564" w14:textId="77777777" w:rsidR="008504ED" w:rsidRPr="00114E31" w:rsidRDefault="008504ED" w:rsidP="008504ED">
            <w:pPr>
              <w:pStyle w:val="Tekstpodstawowy"/>
              <w:widowControl w:val="0"/>
              <w:spacing w:line="240" w:lineRule="auto"/>
              <w:jc w:val="center"/>
              <w:rPr>
                <w:rFonts w:ascii="Times New Roman" w:hAnsi="Times New Roman" w:cs="Times New Roman"/>
                <w:sz w:val="22"/>
                <w:szCs w:val="22"/>
              </w:rPr>
            </w:pPr>
          </w:p>
        </w:tc>
      </w:tr>
    </w:tbl>
    <w:p w14:paraId="72CC04DC" w14:textId="77777777" w:rsidR="00257C19" w:rsidRDefault="00257C19">
      <w:pPr>
        <w:pStyle w:val="Tekstpodstawowy"/>
        <w:spacing w:line="240" w:lineRule="auto"/>
        <w:ind w:right="806"/>
        <w:rPr>
          <w:rFonts w:ascii="Times New Roman" w:hAnsi="Times New Roman" w:cs="Times New Roman"/>
          <w:b/>
          <w:color w:val="000000"/>
          <w:sz w:val="22"/>
          <w:szCs w:val="22"/>
        </w:rPr>
      </w:pPr>
    </w:p>
    <w:p w14:paraId="336BA083" w14:textId="77777777" w:rsidR="00114E31" w:rsidRPr="00114E31" w:rsidRDefault="00114E31">
      <w:pPr>
        <w:tabs>
          <w:tab w:val="left" w:pos="851"/>
        </w:tabs>
        <w:jc w:val="both"/>
        <w:rPr>
          <w:rFonts w:ascii="Times New Roman" w:hAnsi="Times New Roman" w:cs="Times New Roman"/>
          <w:b/>
          <w:color w:val="000000"/>
          <w:u w:val="single"/>
        </w:rPr>
      </w:pPr>
    </w:p>
    <w:p w14:paraId="2DAB1474" w14:textId="3E3CA900" w:rsidR="00114E31" w:rsidRPr="00114E31" w:rsidRDefault="00114E31" w:rsidP="00114E31">
      <w:pPr>
        <w:tabs>
          <w:tab w:val="left" w:pos="851"/>
        </w:tabs>
        <w:ind w:hanging="709"/>
        <w:jc w:val="both"/>
        <w:rPr>
          <w:rFonts w:ascii="Times New Roman" w:hAnsi="Times New Roman" w:cs="Times New Roman"/>
          <w:b/>
          <w:color w:val="000000"/>
        </w:rPr>
      </w:pPr>
      <w:r w:rsidRPr="00114E31">
        <w:rPr>
          <w:rFonts w:ascii="Times New Roman" w:hAnsi="Times New Roman" w:cs="Times New Roman"/>
          <w:b/>
          <w:color w:val="000000"/>
          <w:u w:val="single"/>
        </w:rPr>
        <w:t>Do kalkulacji cenowej winny być dołączone odpowiednie dokumenty wskazane w rozdz</w:t>
      </w:r>
      <w:r>
        <w:rPr>
          <w:rFonts w:ascii="Times New Roman" w:hAnsi="Times New Roman" w:cs="Times New Roman"/>
          <w:b/>
          <w:color w:val="000000"/>
          <w:u w:val="single"/>
        </w:rPr>
        <w:t>iale</w:t>
      </w:r>
      <w:r w:rsidRPr="00114E31">
        <w:rPr>
          <w:rFonts w:ascii="Times New Roman" w:hAnsi="Times New Roman" w:cs="Times New Roman"/>
          <w:b/>
          <w:color w:val="000000"/>
          <w:u w:val="single"/>
        </w:rPr>
        <w:t xml:space="preserve"> IV SWZ</w:t>
      </w:r>
      <w:r>
        <w:rPr>
          <w:rFonts w:ascii="Times New Roman" w:hAnsi="Times New Roman" w:cs="Times New Roman"/>
          <w:b/>
          <w:color w:val="000000"/>
        </w:rPr>
        <w:t>.</w:t>
      </w:r>
    </w:p>
    <w:p w14:paraId="173C6083" w14:textId="77777777" w:rsidR="00114E31" w:rsidRPr="00B10945" w:rsidRDefault="00114E31" w:rsidP="00114E31">
      <w:pPr>
        <w:pStyle w:val="Tekstpodstawowy"/>
        <w:spacing w:line="240" w:lineRule="auto"/>
        <w:ind w:right="806"/>
        <w:rPr>
          <w:b/>
          <w:color w:val="000000"/>
        </w:rPr>
      </w:pPr>
    </w:p>
    <w:p w14:paraId="5A0CC105" w14:textId="77777777" w:rsidR="00257C19" w:rsidRDefault="00257C19"/>
    <w:p w14:paraId="3655CD6F" w14:textId="77777777" w:rsidR="00257C19" w:rsidRDefault="00257C19">
      <w:pPr>
        <w:tabs>
          <w:tab w:val="left" w:pos="1260"/>
        </w:tabs>
        <w:spacing w:after="0" w:line="240" w:lineRule="auto"/>
        <w:jc w:val="right"/>
        <w:rPr>
          <w:rFonts w:ascii="Times New Roman" w:hAnsi="Times New Roman" w:cs="Times New Roman"/>
          <w:b/>
        </w:rPr>
      </w:pPr>
    </w:p>
    <w:p w14:paraId="14B6F564" w14:textId="77777777" w:rsidR="00257C19" w:rsidRDefault="00257C19">
      <w:pPr>
        <w:tabs>
          <w:tab w:val="left" w:pos="1260"/>
        </w:tabs>
        <w:spacing w:after="0" w:line="240" w:lineRule="auto"/>
        <w:jc w:val="right"/>
        <w:rPr>
          <w:rFonts w:ascii="Times New Roman" w:hAnsi="Times New Roman" w:cs="Times New Roman"/>
          <w:b/>
        </w:rPr>
      </w:pPr>
    </w:p>
    <w:p w14:paraId="49F0BD8B" w14:textId="77777777" w:rsidR="00257C19" w:rsidRDefault="00257C19">
      <w:pPr>
        <w:tabs>
          <w:tab w:val="left" w:pos="1260"/>
        </w:tabs>
        <w:spacing w:after="0" w:line="240" w:lineRule="auto"/>
        <w:jc w:val="right"/>
        <w:rPr>
          <w:rFonts w:ascii="Times New Roman" w:hAnsi="Times New Roman" w:cs="Times New Roman"/>
          <w:b/>
          <w:i/>
        </w:rPr>
      </w:pPr>
    </w:p>
    <w:p w14:paraId="33A44A86" w14:textId="77777777" w:rsidR="00257C19" w:rsidRDefault="00257C19">
      <w:pPr>
        <w:tabs>
          <w:tab w:val="left" w:pos="1260"/>
        </w:tabs>
        <w:spacing w:after="0" w:line="240" w:lineRule="auto"/>
        <w:jc w:val="right"/>
        <w:rPr>
          <w:rFonts w:ascii="Times New Roman" w:hAnsi="Times New Roman" w:cs="Times New Roman"/>
          <w:b/>
          <w:i/>
        </w:rPr>
      </w:pPr>
    </w:p>
    <w:p w14:paraId="40CBC607" w14:textId="77777777" w:rsidR="00257C19" w:rsidRDefault="00257C19">
      <w:pPr>
        <w:tabs>
          <w:tab w:val="left" w:pos="1260"/>
        </w:tabs>
        <w:spacing w:after="0" w:line="240" w:lineRule="auto"/>
        <w:jc w:val="right"/>
        <w:rPr>
          <w:rFonts w:ascii="Times New Roman" w:hAnsi="Times New Roman" w:cs="Times New Roman"/>
          <w:b/>
          <w:i/>
        </w:rPr>
      </w:pPr>
    </w:p>
    <w:p w14:paraId="6478E218" w14:textId="77777777" w:rsidR="00257C19" w:rsidRDefault="00257C19">
      <w:pPr>
        <w:tabs>
          <w:tab w:val="left" w:pos="1260"/>
        </w:tabs>
        <w:spacing w:after="0" w:line="240" w:lineRule="auto"/>
        <w:jc w:val="right"/>
        <w:rPr>
          <w:rFonts w:ascii="Times New Roman" w:hAnsi="Times New Roman" w:cs="Times New Roman"/>
          <w:b/>
          <w:i/>
        </w:rPr>
      </w:pPr>
    </w:p>
    <w:p w14:paraId="0C868D9C" w14:textId="77777777" w:rsidR="00257C19" w:rsidRDefault="00257C19">
      <w:pPr>
        <w:tabs>
          <w:tab w:val="left" w:pos="1260"/>
        </w:tabs>
        <w:spacing w:after="0" w:line="240" w:lineRule="auto"/>
        <w:jc w:val="right"/>
        <w:rPr>
          <w:rFonts w:ascii="Times New Roman" w:hAnsi="Times New Roman" w:cs="Times New Roman"/>
          <w:b/>
          <w:i/>
        </w:rPr>
      </w:pPr>
    </w:p>
    <w:p w14:paraId="20F359D0" w14:textId="77777777" w:rsidR="00257C19" w:rsidRDefault="00257C19">
      <w:pPr>
        <w:tabs>
          <w:tab w:val="left" w:pos="1260"/>
        </w:tabs>
        <w:spacing w:after="0" w:line="240" w:lineRule="auto"/>
        <w:jc w:val="right"/>
        <w:rPr>
          <w:rFonts w:ascii="Times New Roman" w:hAnsi="Times New Roman" w:cs="Times New Roman"/>
          <w:b/>
          <w:i/>
        </w:rPr>
      </w:pPr>
    </w:p>
    <w:p w14:paraId="32C9469F" w14:textId="77777777" w:rsidR="00257C19" w:rsidRDefault="00257C19">
      <w:pPr>
        <w:tabs>
          <w:tab w:val="left" w:pos="1260"/>
        </w:tabs>
        <w:spacing w:after="0" w:line="240" w:lineRule="auto"/>
        <w:jc w:val="right"/>
        <w:rPr>
          <w:rFonts w:ascii="Times New Roman" w:hAnsi="Times New Roman" w:cs="Times New Roman"/>
          <w:b/>
          <w:i/>
        </w:rPr>
      </w:pPr>
    </w:p>
    <w:p w14:paraId="6EA7153B" w14:textId="77777777" w:rsidR="00257C19" w:rsidRDefault="00257C19">
      <w:pPr>
        <w:tabs>
          <w:tab w:val="left" w:pos="1260"/>
        </w:tabs>
        <w:spacing w:after="0" w:line="240" w:lineRule="auto"/>
        <w:jc w:val="right"/>
        <w:rPr>
          <w:rFonts w:ascii="Times New Roman" w:hAnsi="Times New Roman" w:cs="Times New Roman"/>
          <w:b/>
          <w:i/>
        </w:rPr>
      </w:pPr>
    </w:p>
    <w:p w14:paraId="1AE65F9D" w14:textId="77777777" w:rsidR="00257C19" w:rsidRDefault="00257C19">
      <w:pPr>
        <w:tabs>
          <w:tab w:val="left" w:pos="1260"/>
        </w:tabs>
        <w:spacing w:after="0" w:line="240" w:lineRule="auto"/>
        <w:jc w:val="right"/>
        <w:rPr>
          <w:rFonts w:ascii="Times New Roman" w:hAnsi="Times New Roman" w:cs="Times New Roman"/>
          <w:b/>
          <w:i/>
        </w:rPr>
      </w:pPr>
    </w:p>
    <w:p w14:paraId="04F0BEA1" w14:textId="77777777" w:rsidR="00257C19" w:rsidRDefault="00257C19" w:rsidP="00114E31">
      <w:pPr>
        <w:tabs>
          <w:tab w:val="left" w:pos="1260"/>
        </w:tabs>
        <w:spacing w:after="0" w:line="240" w:lineRule="auto"/>
        <w:rPr>
          <w:rFonts w:ascii="Times New Roman" w:hAnsi="Times New Roman" w:cs="Times New Roman"/>
          <w:b/>
          <w:i/>
        </w:rPr>
      </w:pPr>
    </w:p>
    <w:p w14:paraId="0ED6C7F0" w14:textId="1602122C" w:rsidR="00257C19" w:rsidRDefault="00A869D0">
      <w:pPr>
        <w:jc w:val="right"/>
        <w:rPr>
          <w:rFonts w:ascii="Times New Roman" w:hAnsi="Times New Roman" w:cs="Times New Roman"/>
          <w:b/>
        </w:rPr>
      </w:pPr>
      <w:r>
        <w:rPr>
          <w:rFonts w:ascii="Times New Roman" w:hAnsi="Times New Roman" w:cs="Times New Roman"/>
          <w:b/>
        </w:rPr>
        <w:t xml:space="preserve">Załącznik </w:t>
      </w:r>
      <w:r w:rsidR="00911706">
        <w:rPr>
          <w:rFonts w:ascii="Times New Roman" w:hAnsi="Times New Roman" w:cs="Times New Roman"/>
          <w:b/>
        </w:rPr>
        <w:t>3</w:t>
      </w:r>
      <w:r>
        <w:rPr>
          <w:rFonts w:ascii="Times New Roman" w:hAnsi="Times New Roman" w:cs="Times New Roman"/>
          <w:b/>
        </w:rPr>
        <w:t xml:space="preserve"> do formularza oferty</w:t>
      </w:r>
    </w:p>
    <w:p w14:paraId="60C0F656" w14:textId="77777777" w:rsidR="00257C19" w:rsidRDefault="00257C19">
      <w:pPr>
        <w:pStyle w:val="Tekstpodstawowy"/>
        <w:spacing w:line="240" w:lineRule="auto"/>
        <w:outlineLvl w:val="0"/>
        <w:rPr>
          <w:rFonts w:ascii="Times New Roman" w:hAnsi="Times New Roman" w:cs="Times New Roman"/>
          <w:iCs/>
          <w:sz w:val="22"/>
          <w:szCs w:val="22"/>
        </w:rPr>
      </w:pPr>
    </w:p>
    <w:p w14:paraId="65B72B44" w14:textId="77777777" w:rsidR="00257C19" w:rsidRDefault="00A869D0">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OŚWIADCZENIE</w:t>
      </w:r>
    </w:p>
    <w:p w14:paraId="3F03AA5E" w14:textId="77777777" w:rsidR="00257C19" w:rsidRDefault="00A869D0">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0AABA9C0" w14:textId="77777777" w:rsidR="00257C19" w:rsidRDefault="00A869D0">
      <w:pPr>
        <w:pStyle w:val="Tekstpodstawowy"/>
        <w:spacing w:line="240" w:lineRule="auto"/>
        <w:rPr>
          <w:rFonts w:ascii="Times New Roman" w:hAnsi="Times New Roman" w:cs="Times New Roman"/>
          <w:sz w:val="22"/>
          <w:szCs w:val="22"/>
        </w:rPr>
      </w:pPr>
      <w:r>
        <w:rPr>
          <w:rFonts w:ascii="Times New Roman" w:hAnsi="Times New Roman" w:cs="Times New Roman"/>
          <w:sz w:val="22"/>
          <w:szCs w:val="22"/>
        </w:rPr>
        <w:t>Oświadczamy, że:</w:t>
      </w:r>
    </w:p>
    <w:p w14:paraId="769BD6CE" w14:textId="77777777" w:rsidR="00257C19" w:rsidRDefault="00257C19">
      <w:pPr>
        <w:pStyle w:val="Tekstpodstawowy"/>
        <w:spacing w:line="240" w:lineRule="auto"/>
        <w:rPr>
          <w:rFonts w:ascii="Times New Roman" w:hAnsi="Times New Roman" w:cs="Times New Roman"/>
          <w:sz w:val="22"/>
          <w:szCs w:val="22"/>
        </w:rPr>
      </w:pPr>
    </w:p>
    <w:p w14:paraId="538C958B" w14:textId="77777777" w:rsidR="00257C19" w:rsidRDefault="00A869D0" w:rsidP="00427AED">
      <w:pPr>
        <w:pStyle w:val="Tekstpodstawowy"/>
        <w:numPr>
          <w:ilvl w:val="0"/>
          <w:numId w:val="29"/>
        </w:numPr>
        <w:spacing w:line="240" w:lineRule="auto"/>
        <w:ind w:left="426"/>
        <w:rPr>
          <w:rFonts w:ascii="Times New Roman" w:hAnsi="Times New Roman" w:cs="Times New Roman"/>
          <w:sz w:val="22"/>
          <w:szCs w:val="22"/>
        </w:rPr>
      </w:pPr>
      <w:r>
        <w:rPr>
          <w:rFonts w:ascii="Times New Roman" w:hAnsi="Times New Roman" w:cs="Times New Roman"/>
          <w:sz w:val="22"/>
          <w:szCs w:val="22"/>
        </w:rPr>
        <w:t>powierzamy* następującym podwykonawcom wykonanie następujących części (zakresu) zamówienia:</w:t>
      </w:r>
    </w:p>
    <w:p w14:paraId="5351E750" w14:textId="77777777" w:rsidR="00257C19" w:rsidRDefault="00257C19">
      <w:pPr>
        <w:pStyle w:val="Tekstpodstawowy"/>
        <w:spacing w:line="240" w:lineRule="auto"/>
        <w:ind w:left="426"/>
        <w:rPr>
          <w:rFonts w:ascii="Times New Roman" w:hAnsi="Times New Roman" w:cs="Times New Roman"/>
          <w:sz w:val="22"/>
          <w:szCs w:val="22"/>
        </w:rPr>
      </w:pPr>
    </w:p>
    <w:p w14:paraId="0823BE89" w14:textId="77777777" w:rsidR="00257C19" w:rsidRDefault="00A869D0" w:rsidP="00427AED">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5E513268" w14:textId="77777777" w:rsidR="00257C19" w:rsidRDefault="00A869D0">
      <w:pPr>
        <w:ind w:left="786"/>
        <w:jc w:val="both"/>
      </w:pPr>
      <w:r>
        <w:rPr>
          <w:rFonts w:ascii="Tahoma" w:hAnsi="Tahoma" w:cs="Tahoma"/>
          <w:i/>
          <w:sz w:val="18"/>
          <w:szCs w:val="18"/>
        </w:rPr>
        <w:t>[*podać: pełną nazwę/firmę; adres; w zależności od podmiotu: NIP/PESEL, numer KRS/CEIDG]</w:t>
      </w:r>
    </w:p>
    <w:p w14:paraId="6C07B92A" w14:textId="77777777" w:rsidR="00257C19" w:rsidRDefault="00A869D0">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F5763FC" w14:textId="77777777" w:rsidR="00257C19" w:rsidRDefault="00A869D0">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6A3B1C2" w14:textId="77777777" w:rsidR="00257C19" w:rsidRDefault="00A869D0">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60E73904" w14:textId="77777777" w:rsidR="00257C19" w:rsidRDefault="00A869D0">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1832A9E" w14:textId="77777777" w:rsidR="00257C19" w:rsidRDefault="00257C19">
      <w:pPr>
        <w:pStyle w:val="Tekstpodstawowy"/>
        <w:spacing w:line="240" w:lineRule="auto"/>
        <w:ind w:left="709"/>
        <w:rPr>
          <w:rFonts w:ascii="Times New Roman" w:hAnsi="Times New Roman" w:cs="Times New Roman"/>
          <w:sz w:val="22"/>
          <w:szCs w:val="22"/>
        </w:rPr>
      </w:pPr>
    </w:p>
    <w:p w14:paraId="4006B2E9" w14:textId="77777777" w:rsidR="00257C19" w:rsidRDefault="00A869D0" w:rsidP="00427AED">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5C0A615F" w14:textId="77777777" w:rsidR="00257C19" w:rsidRDefault="00A869D0">
      <w:pPr>
        <w:ind w:left="786"/>
        <w:jc w:val="both"/>
      </w:pPr>
      <w:r>
        <w:rPr>
          <w:rFonts w:ascii="Tahoma" w:hAnsi="Tahoma" w:cs="Tahoma"/>
          <w:i/>
          <w:sz w:val="18"/>
          <w:szCs w:val="18"/>
        </w:rPr>
        <w:t>[*podać: pełną nazwę/firmę; adres; w zależności od podmiotu: NIP/PESEL, numer KRS/CEIDG]</w:t>
      </w:r>
    </w:p>
    <w:p w14:paraId="1546535B" w14:textId="77777777" w:rsidR="00257C19" w:rsidRDefault="00A869D0">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45F8755E" w14:textId="77777777" w:rsidR="00257C19" w:rsidRDefault="00A869D0">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67BB7089" w14:textId="77777777" w:rsidR="00257C19" w:rsidRDefault="00A869D0">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CD92C5C" w14:textId="77777777" w:rsidR="00257C19" w:rsidRDefault="00A869D0">
      <w:pPr>
        <w:pStyle w:val="Tekstpodstawowy"/>
        <w:spacing w:line="240" w:lineRule="auto"/>
        <w:ind w:left="709"/>
        <w:rPr>
          <w:rFonts w:ascii="Tahoma" w:hAnsi="Tahoma" w:cs="Tahoma"/>
          <w:i/>
          <w:sz w:val="18"/>
          <w:szCs w:val="18"/>
        </w:rPr>
      </w:pPr>
      <w:r>
        <w:rPr>
          <w:rFonts w:ascii="Tahoma" w:hAnsi="Tahoma" w:cs="Tahoma"/>
          <w:i/>
          <w:sz w:val="18"/>
          <w:szCs w:val="18"/>
        </w:rPr>
        <w:t>[*podać]</w:t>
      </w:r>
    </w:p>
    <w:p w14:paraId="5287912C" w14:textId="77777777" w:rsidR="00257C19" w:rsidRDefault="00257C19">
      <w:pPr>
        <w:pStyle w:val="Tekstpodstawowy"/>
        <w:spacing w:line="240" w:lineRule="auto"/>
        <w:rPr>
          <w:rFonts w:ascii="Times New Roman" w:hAnsi="Times New Roman" w:cs="Times New Roman"/>
          <w:sz w:val="22"/>
          <w:szCs w:val="22"/>
        </w:rPr>
      </w:pPr>
    </w:p>
    <w:p w14:paraId="35D93753" w14:textId="77777777" w:rsidR="00257C19" w:rsidRDefault="00A869D0" w:rsidP="00427AED">
      <w:pPr>
        <w:pStyle w:val="Tekstpodstawowy"/>
        <w:numPr>
          <w:ilvl w:val="0"/>
          <w:numId w:val="29"/>
        </w:numPr>
        <w:spacing w:line="240" w:lineRule="auto"/>
        <w:ind w:left="426"/>
        <w:rPr>
          <w:rFonts w:ascii="Times New Roman" w:hAnsi="Times New Roman" w:cs="Times New Roman"/>
          <w:sz w:val="22"/>
          <w:szCs w:val="22"/>
        </w:rPr>
      </w:pPr>
      <w:r>
        <w:rPr>
          <w:rFonts w:ascii="Times New Roman" w:hAnsi="Times New Roman" w:cs="Times New Roman"/>
          <w:sz w:val="22"/>
          <w:szCs w:val="22"/>
        </w:rPr>
        <w:t>nie powierzamy* podwykonawcom żadnej części (zakresu) zamówienia</w:t>
      </w:r>
    </w:p>
    <w:p w14:paraId="692C4C08" w14:textId="77777777" w:rsidR="00257C19" w:rsidRDefault="00257C19">
      <w:pPr>
        <w:jc w:val="both"/>
        <w:rPr>
          <w:i/>
          <w:iCs/>
        </w:rPr>
      </w:pPr>
    </w:p>
    <w:p w14:paraId="636DC9C9" w14:textId="77777777" w:rsidR="00257C19" w:rsidRDefault="00A869D0">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05E32008" w14:textId="77777777" w:rsidR="00257C19" w:rsidRDefault="00257C19">
      <w:pPr>
        <w:pStyle w:val="Tekstpodstawowy"/>
        <w:spacing w:line="240" w:lineRule="auto"/>
        <w:rPr>
          <w:rFonts w:ascii="Times New Roman" w:hAnsi="Times New Roman" w:cs="Times New Roman"/>
          <w:sz w:val="22"/>
          <w:szCs w:val="22"/>
        </w:rPr>
      </w:pPr>
    </w:p>
    <w:p w14:paraId="7550779E" w14:textId="77777777" w:rsidR="00257C19" w:rsidRDefault="00257C19">
      <w:pPr>
        <w:pStyle w:val="Tekstpodstawowy"/>
        <w:spacing w:line="240" w:lineRule="auto"/>
        <w:rPr>
          <w:rFonts w:ascii="Times New Roman" w:hAnsi="Times New Roman" w:cs="Times New Roman"/>
          <w:sz w:val="22"/>
          <w:szCs w:val="22"/>
        </w:rPr>
      </w:pPr>
    </w:p>
    <w:p w14:paraId="2B09E8C1" w14:textId="77777777" w:rsidR="00257C19" w:rsidRDefault="00A869D0">
      <w:pPr>
        <w:pStyle w:val="Tekstpodstawowy"/>
        <w:spacing w:line="240" w:lineRule="auto"/>
        <w:rPr>
          <w:rFonts w:ascii="Tahoma" w:hAnsi="Tahoma" w:cs="Tahoma"/>
          <w:b/>
          <w:i/>
          <w:sz w:val="18"/>
          <w:szCs w:val="18"/>
        </w:rPr>
      </w:pPr>
      <w:r>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32ED6F" w14:textId="77777777" w:rsidR="00257C19" w:rsidRDefault="00257C19">
      <w:pPr>
        <w:tabs>
          <w:tab w:val="left" w:pos="1260"/>
        </w:tabs>
        <w:spacing w:after="0" w:line="240" w:lineRule="auto"/>
        <w:jc w:val="right"/>
        <w:rPr>
          <w:rFonts w:ascii="Times New Roman" w:hAnsi="Times New Roman" w:cs="Times New Roman"/>
          <w:b/>
          <w:i/>
        </w:rPr>
      </w:pPr>
    </w:p>
    <w:p w14:paraId="5ACB9370" w14:textId="77777777" w:rsidR="00257C19" w:rsidRDefault="00257C19">
      <w:pPr>
        <w:tabs>
          <w:tab w:val="left" w:pos="1260"/>
        </w:tabs>
        <w:spacing w:after="0" w:line="240" w:lineRule="auto"/>
        <w:jc w:val="right"/>
        <w:rPr>
          <w:rFonts w:ascii="Times New Roman" w:hAnsi="Times New Roman" w:cs="Times New Roman"/>
          <w:b/>
          <w:i/>
        </w:rPr>
      </w:pPr>
    </w:p>
    <w:p w14:paraId="4EE420E7" w14:textId="77777777" w:rsidR="00257C19" w:rsidRDefault="00257C19">
      <w:pPr>
        <w:tabs>
          <w:tab w:val="left" w:pos="1260"/>
        </w:tabs>
        <w:spacing w:after="0" w:line="240" w:lineRule="auto"/>
        <w:jc w:val="right"/>
        <w:rPr>
          <w:rFonts w:ascii="Times New Roman" w:hAnsi="Times New Roman" w:cs="Times New Roman"/>
          <w:b/>
          <w:i/>
        </w:rPr>
      </w:pPr>
    </w:p>
    <w:p w14:paraId="20CF295E" w14:textId="77777777" w:rsidR="00257C19" w:rsidRDefault="00257C19">
      <w:pPr>
        <w:tabs>
          <w:tab w:val="left" w:pos="1260"/>
        </w:tabs>
        <w:spacing w:after="0" w:line="240" w:lineRule="auto"/>
        <w:jc w:val="right"/>
        <w:rPr>
          <w:rFonts w:ascii="Times New Roman" w:hAnsi="Times New Roman" w:cs="Times New Roman"/>
          <w:b/>
          <w:i/>
        </w:rPr>
      </w:pPr>
    </w:p>
    <w:p w14:paraId="4672C0C2" w14:textId="77777777" w:rsidR="00257C19" w:rsidRDefault="00257C19">
      <w:pPr>
        <w:tabs>
          <w:tab w:val="left" w:pos="1260"/>
        </w:tabs>
        <w:spacing w:after="0" w:line="240" w:lineRule="auto"/>
        <w:jc w:val="right"/>
        <w:rPr>
          <w:rFonts w:ascii="Times New Roman" w:hAnsi="Times New Roman" w:cs="Times New Roman"/>
          <w:b/>
          <w:i/>
        </w:rPr>
      </w:pPr>
    </w:p>
    <w:p w14:paraId="3B59A280" w14:textId="77777777" w:rsidR="00257C19" w:rsidRDefault="00257C19">
      <w:pPr>
        <w:tabs>
          <w:tab w:val="left" w:pos="1260"/>
        </w:tabs>
        <w:spacing w:after="0" w:line="240" w:lineRule="auto"/>
        <w:jc w:val="right"/>
        <w:rPr>
          <w:rFonts w:ascii="Times New Roman" w:hAnsi="Times New Roman" w:cs="Times New Roman"/>
          <w:b/>
          <w:i/>
        </w:rPr>
      </w:pPr>
    </w:p>
    <w:p w14:paraId="78BBE209" w14:textId="77777777" w:rsidR="00257C19" w:rsidRDefault="00257C19">
      <w:pPr>
        <w:tabs>
          <w:tab w:val="left" w:pos="1260"/>
        </w:tabs>
        <w:spacing w:after="0" w:line="240" w:lineRule="auto"/>
        <w:jc w:val="right"/>
        <w:rPr>
          <w:rFonts w:ascii="Times New Roman" w:hAnsi="Times New Roman" w:cs="Times New Roman"/>
          <w:b/>
          <w:i/>
        </w:rPr>
      </w:pPr>
    </w:p>
    <w:p w14:paraId="5ADB75CB" w14:textId="77777777" w:rsidR="00257C19" w:rsidRDefault="00257C19">
      <w:pPr>
        <w:tabs>
          <w:tab w:val="left" w:pos="1260"/>
        </w:tabs>
        <w:spacing w:after="0" w:line="240" w:lineRule="auto"/>
        <w:jc w:val="right"/>
        <w:rPr>
          <w:rFonts w:ascii="Times New Roman" w:hAnsi="Times New Roman" w:cs="Times New Roman"/>
          <w:b/>
          <w:i/>
        </w:rPr>
      </w:pPr>
    </w:p>
    <w:p w14:paraId="3042D6C5" w14:textId="77777777" w:rsidR="00257C19" w:rsidRDefault="00257C19">
      <w:pPr>
        <w:tabs>
          <w:tab w:val="left" w:pos="1260"/>
        </w:tabs>
        <w:spacing w:after="0" w:line="240" w:lineRule="auto"/>
        <w:jc w:val="right"/>
        <w:rPr>
          <w:rFonts w:ascii="Times New Roman" w:hAnsi="Times New Roman" w:cs="Times New Roman"/>
          <w:b/>
          <w:i/>
        </w:rPr>
      </w:pPr>
    </w:p>
    <w:p w14:paraId="0F361E3C" w14:textId="77777777" w:rsidR="00257C19" w:rsidRDefault="00257C19">
      <w:pPr>
        <w:tabs>
          <w:tab w:val="left" w:pos="1260"/>
        </w:tabs>
        <w:spacing w:after="0" w:line="240" w:lineRule="auto"/>
        <w:jc w:val="right"/>
        <w:rPr>
          <w:rFonts w:ascii="Times New Roman" w:hAnsi="Times New Roman" w:cs="Times New Roman"/>
          <w:b/>
          <w:i/>
        </w:rPr>
      </w:pPr>
    </w:p>
    <w:p w14:paraId="2A328F08" w14:textId="77777777" w:rsidR="00257C19" w:rsidRDefault="00257C19">
      <w:pPr>
        <w:tabs>
          <w:tab w:val="left" w:pos="1260"/>
        </w:tabs>
        <w:spacing w:after="0" w:line="240" w:lineRule="auto"/>
        <w:jc w:val="right"/>
        <w:rPr>
          <w:rFonts w:ascii="Times New Roman" w:hAnsi="Times New Roman" w:cs="Times New Roman"/>
          <w:b/>
          <w:i/>
        </w:rPr>
      </w:pPr>
    </w:p>
    <w:p w14:paraId="70A5F853" w14:textId="6D3D304C" w:rsidR="00257C19" w:rsidRDefault="00257C19">
      <w:pPr>
        <w:tabs>
          <w:tab w:val="left" w:pos="1260"/>
        </w:tabs>
        <w:spacing w:after="0" w:line="240" w:lineRule="auto"/>
        <w:jc w:val="right"/>
        <w:rPr>
          <w:rFonts w:ascii="Times New Roman" w:hAnsi="Times New Roman" w:cs="Times New Roman"/>
          <w:b/>
          <w:i/>
        </w:rPr>
      </w:pPr>
    </w:p>
    <w:p w14:paraId="5F72CF50" w14:textId="52882C11" w:rsidR="00114E31" w:rsidRDefault="00114E31">
      <w:pPr>
        <w:tabs>
          <w:tab w:val="left" w:pos="1260"/>
        </w:tabs>
        <w:spacing w:after="0" w:line="240" w:lineRule="auto"/>
        <w:jc w:val="right"/>
        <w:rPr>
          <w:rFonts w:ascii="Times New Roman" w:hAnsi="Times New Roman" w:cs="Times New Roman"/>
          <w:b/>
          <w:i/>
        </w:rPr>
      </w:pPr>
    </w:p>
    <w:p w14:paraId="4D0F799E" w14:textId="65B97C63" w:rsidR="00114E31" w:rsidRDefault="00114E31">
      <w:pPr>
        <w:tabs>
          <w:tab w:val="left" w:pos="1260"/>
        </w:tabs>
        <w:spacing w:after="0" w:line="240" w:lineRule="auto"/>
        <w:jc w:val="right"/>
        <w:rPr>
          <w:rFonts w:ascii="Times New Roman" w:hAnsi="Times New Roman" w:cs="Times New Roman"/>
          <w:b/>
          <w:i/>
        </w:rPr>
      </w:pPr>
    </w:p>
    <w:p w14:paraId="17E5C193" w14:textId="17941387" w:rsidR="00114E31" w:rsidRDefault="00114E31">
      <w:pPr>
        <w:tabs>
          <w:tab w:val="left" w:pos="1260"/>
        </w:tabs>
        <w:spacing w:after="0" w:line="240" w:lineRule="auto"/>
        <w:jc w:val="right"/>
        <w:rPr>
          <w:rFonts w:ascii="Times New Roman" w:hAnsi="Times New Roman" w:cs="Times New Roman"/>
          <w:b/>
          <w:i/>
        </w:rPr>
      </w:pPr>
    </w:p>
    <w:p w14:paraId="350CE59D" w14:textId="77777777" w:rsidR="00155001" w:rsidRDefault="00155001">
      <w:pPr>
        <w:tabs>
          <w:tab w:val="left" w:pos="1260"/>
        </w:tabs>
        <w:spacing w:after="0" w:line="240" w:lineRule="auto"/>
        <w:jc w:val="right"/>
        <w:rPr>
          <w:rFonts w:ascii="Times New Roman" w:hAnsi="Times New Roman" w:cs="Times New Roman"/>
          <w:b/>
          <w:i/>
        </w:rPr>
      </w:pPr>
    </w:p>
    <w:p w14:paraId="04BBF133" w14:textId="3920F63D" w:rsidR="00114E31" w:rsidRDefault="00114E31">
      <w:pPr>
        <w:tabs>
          <w:tab w:val="left" w:pos="1260"/>
        </w:tabs>
        <w:spacing w:after="0" w:line="240" w:lineRule="auto"/>
        <w:jc w:val="right"/>
        <w:rPr>
          <w:rFonts w:ascii="Times New Roman" w:hAnsi="Times New Roman" w:cs="Times New Roman"/>
          <w:b/>
          <w:i/>
        </w:rPr>
      </w:pPr>
    </w:p>
    <w:p w14:paraId="40934B4A" w14:textId="6DBC3A82" w:rsidR="00114E31" w:rsidRDefault="00114E31">
      <w:pPr>
        <w:tabs>
          <w:tab w:val="left" w:pos="1260"/>
        </w:tabs>
        <w:spacing w:after="0" w:line="240" w:lineRule="auto"/>
        <w:jc w:val="right"/>
        <w:rPr>
          <w:rFonts w:ascii="Times New Roman" w:hAnsi="Times New Roman" w:cs="Times New Roman"/>
          <w:b/>
          <w:i/>
        </w:rPr>
      </w:pPr>
    </w:p>
    <w:p w14:paraId="691D8B41" w14:textId="77777777" w:rsidR="00114E31" w:rsidRDefault="00114E31">
      <w:pPr>
        <w:tabs>
          <w:tab w:val="left" w:pos="1260"/>
        </w:tabs>
        <w:spacing w:after="0" w:line="240" w:lineRule="auto"/>
        <w:jc w:val="right"/>
        <w:rPr>
          <w:rFonts w:ascii="Times New Roman" w:hAnsi="Times New Roman" w:cs="Times New Roman"/>
          <w:b/>
          <w:i/>
        </w:rPr>
      </w:pPr>
    </w:p>
    <w:p w14:paraId="6072A118" w14:textId="59387047" w:rsidR="00257C19" w:rsidRDefault="00A869D0">
      <w:pPr>
        <w:pStyle w:val="Akapitzlist"/>
        <w:tabs>
          <w:tab w:val="left" w:pos="426"/>
        </w:tabs>
        <w:ind w:left="426"/>
        <w:jc w:val="right"/>
        <w:rPr>
          <w:b/>
          <w:sz w:val="22"/>
          <w:szCs w:val="22"/>
        </w:rPr>
      </w:pPr>
      <w:r>
        <w:rPr>
          <w:b/>
          <w:sz w:val="22"/>
          <w:szCs w:val="22"/>
        </w:rPr>
        <w:lastRenderedPageBreak/>
        <w:t>Załącznik nr 2 do SWZ</w:t>
      </w:r>
    </w:p>
    <w:p w14:paraId="5C908F27" w14:textId="347E3E2C" w:rsidR="00114E31" w:rsidRDefault="00A869D0" w:rsidP="009F320D">
      <w:pPr>
        <w:pStyle w:val="Akapitzlist"/>
        <w:tabs>
          <w:tab w:val="left" w:pos="426"/>
        </w:tabs>
        <w:ind w:left="426"/>
        <w:jc w:val="left"/>
        <w:rPr>
          <w:b/>
          <w:color w:val="000000"/>
          <w:u w:val="single"/>
        </w:rPr>
      </w:pPr>
      <w:r>
        <w:rPr>
          <w:noProof/>
          <w:lang w:val="en-US" w:eastAsia="en-US"/>
        </w:rPr>
        <w:drawing>
          <wp:inline distT="0" distB="0" distL="0" distR="0" wp14:anchorId="024991B2" wp14:editId="5B671921">
            <wp:extent cx="676275" cy="885825"/>
            <wp:effectExtent l="0" t="0" r="0" b="0"/>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Zychowicz\Desktop\uj.png"/>
                    <pic:cNvPicPr>
                      <a:picLocks noChangeAspect="1" noChangeArrowheads="1"/>
                    </pic:cNvPicPr>
                  </pic:nvPicPr>
                  <pic:blipFill>
                    <a:blip r:embed="rId21"/>
                    <a:stretch>
                      <a:fillRect/>
                    </a:stretch>
                  </pic:blipFill>
                  <pic:spPr bwMode="auto">
                    <a:xfrm>
                      <a:off x="0" y="0"/>
                      <a:ext cx="676275" cy="885825"/>
                    </a:xfrm>
                    <a:prstGeom prst="rect">
                      <a:avLst/>
                    </a:prstGeom>
                  </pic:spPr>
                </pic:pic>
              </a:graphicData>
            </a:graphic>
          </wp:inline>
        </w:drawing>
      </w:r>
    </w:p>
    <w:p w14:paraId="4071D290" w14:textId="77777777" w:rsidR="008D01FD" w:rsidRDefault="008D01FD">
      <w:pPr>
        <w:spacing w:after="0" w:line="240" w:lineRule="auto"/>
        <w:jc w:val="center"/>
        <w:rPr>
          <w:rFonts w:ascii="Times New Roman" w:hAnsi="Times New Roman" w:cs="Times New Roman"/>
          <w:b/>
          <w:color w:val="000000"/>
          <w:u w:val="single"/>
        </w:rPr>
      </w:pPr>
    </w:p>
    <w:p w14:paraId="5F90DCD2" w14:textId="2B6C3D16" w:rsidR="00257C19" w:rsidRDefault="00A869D0">
      <w:pPr>
        <w:spacing w:after="0"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UMOWA 80.272.</w:t>
      </w:r>
      <w:r w:rsidR="00911706">
        <w:rPr>
          <w:rFonts w:ascii="Times New Roman" w:hAnsi="Times New Roman" w:cs="Times New Roman"/>
          <w:b/>
          <w:color w:val="000000"/>
          <w:u w:val="single"/>
        </w:rPr>
        <w:t>1</w:t>
      </w:r>
      <w:r w:rsidR="00DE7426">
        <w:rPr>
          <w:rFonts w:ascii="Times New Roman" w:hAnsi="Times New Roman" w:cs="Times New Roman"/>
          <w:b/>
          <w:color w:val="000000"/>
          <w:u w:val="single"/>
        </w:rPr>
        <w:t>93</w:t>
      </w:r>
      <w:r>
        <w:rPr>
          <w:rFonts w:ascii="Times New Roman" w:hAnsi="Times New Roman" w:cs="Times New Roman"/>
          <w:b/>
          <w:color w:val="000000"/>
          <w:u w:val="single"/>
        </w:rPr>
        <w:t xml:space="preserve">.2021 </w:t>
      </w:r>
    </w:p>
    <w:p w14:paraId="537449AB" w14:textId="77777777" w:rsidR="00257C19" w:rsidRDefault="00A869D0">
      <w:pPr>
        <w:spacing w:after="0"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wzór /projektowane postanowienia umowne/</w:t>
      </w:r>
    </w:p>
    <w:p w14:paraId="2F3AF5BF" w14:textId="77777777" w:rsidR="00257C19" w:rsidRDefault="00257C19">
      <w:pPr>
        <w:spacing w:line="240" w:lineRule="auto"/>
        <w:jc w:val="both"/>
        <w:rPr>
          <w:rFonts w:ascii="Times New Roman" w:hAnsi="Times New Roman" w:cs="Times New Roman"/>
        </w:rPr>
      </w:pPr>
    </w:p>
    <w:p w14:paraId="03F264F3" w14:textId="77777777" w:rsidR="00257C19" w:rsidRDefault="00A869D0">
      <w:pPr>
        <w:tabs>
          <w:tab w:val="left" w:pos="567"/>
          <w:tab w:val="left" w:pos="993"/>
        </w:tabs>
        <w:spacing w:after="0" w:line="240" w:lineRule="auto"/>
        <w:ind w:left="284"/>
        <w:jc w:val="both"/>
        <w:rPr>
          <w:rFonts w:ascii="Times New Roman" w:hAnsi="Times New Roman" w:cs="Times New Roman"/>
          <w:b/>
          <w:i/>
        </w:rPr>
      </w:pPr>
      <w:r>
        <w:rPr>
          <w:rFonts w:ascii="Times New Roman" w:hAnsi="Times New Roman" w:cs="Times New Roman"/>
          <w:b/>
          <w:i/>
        </w:rPr>
        <w:t>zawarta w Krakowie w dniu ...................... pomiędzy:</w:t>
      </w:r>
    </w:p>
    <w:p w14:paraId="0517797A" w14:textId="77777777" w:rsidR="00257C19" w:rsidRDefault="00A869D0">
      <w:pPr>
        <w:tabs>
          <w:tab w:val="left" w:pos="567"/>
          <w:tab w:val="left" w:pos="993"/>
        </w:tabs>
        <w:spacing w:after="0" w:line="240" w:lineRule="auto"/>
        <w:ind w:left="284"/>
        <w:jc w:val="both"/>
        <w:rPr>
          <w:rFonts w:ascii="Times New Roman" w:hAnsi="Times New Roman" w:cs="Times New Roman"/>
          <w:b/>
          <w:i/>
        </w:rPr>
      </w:pPr>
      <w:r>
        <w:rPr>
          <w:rFonts w:ascii="Times New Roman" w:hAnsi="Times New Roman" w:cs="Times New Roman"/>
          <w:b/>
          <w:i/>
        </w:rPr>
        <w:t>Uniwersytetem Jagiellońskim z siedzibą w Krakowie przy ul. Gołębiej 24, reprezentowanym przez:</w:t>
      </w:r>
    </w:p>
    <w:p w14:paraId="709BDD76" w14:textId="77777777" w:rsidR="00257C19" w:rsidRDefault="00A869D0">
      <w:pPr>
        <w:tabs>
          <w:tab w:val="left" w:pos="993"/>
        </w:tabs>
        <w:spacing w:after="0" w:line="240" w:lineRule="auto"/>
        <w:ind w:left="284"/>
        <w:jc w:val="both"/>
        <w:rPr>
          <w:rFonts w:ascii="Times New Roman" w:hAnsi="Times New Roman" w:cs="Times New Roman"/>
          <w:b/>
          <w:i/>
        </w:rPr>
      </w:pPr>
      <w:r>
        <w:rPr>
          <w:rFonts w:ascii="Times New Roman" w:hAnsi="Times New Roman" w:cs="Times New Roman"/>
          <w:b/>
          <w:i/>
        </w:rPr>
        <w:t xml:space="preserve">.............................................. – </w:t>
      </w:r>
      <w:r>
        <w:rPr>
          <w:rFonts w:ascii="Times New Roman" w:hAnsi="Times New Roman" w:cs="Times New Roman"/>
          <w:b/>
          <w:i/>
          <w:color w:val="000000"/>
        </w:rPr>
        <w:t>działającego na podstawie pełnomocnictwa udzielonego przez ………….., w dniu …….. r., sygn. ……………, przy kontrasygnacie finansowej Kwestora UJ,</w:t>
      </w:r>
    </w:p>
    <w:p w14:paraId="268BF526" w14:textId="77777777" w:rsidR="00257C19" w:rsidRDefault="00A869D0">
      <w:pPr>
        <w:tabs>
          <w:tab w:val="left" w:pos="567"/>
          <w:tab w:val="left" w:pos="993"/>
        </w:tabs>
        <w:spacing w:after="0" w:line="240" w:lineRule="auto"/>
        <w:ind w:left="284"/>
        <w:rPr>
          <w:rFonts w:ascii="Times New Roman" w:hAnsi="Times New Roman" w:cs="Times New Roman"/>
          <w:b/>
          <w:i/>
        </w:rPr>
      </w:pPr>
      <w:r>
        <w:rPr>
          <w:rFonts w:ascii="Times New Roman" w:hAnsi="Times New Roman" w:cs="Times New Roman"/>
          <w:b/>
          <w:i/>
        </w:rPr>
        <w:t>zwanym dalej w treści umowy „Zamawiającym”</w:t>
      </w:r>
    </w:p>
    <w:p w14:paraId="62488141" w14:textId="77777777" w:rsidR="00257C19" w:rsidRDefault="00A869D0">
      <w:pPr>
        <w:tabs>
          <w:tab w:val="left" w:pos="567"/>
          <w:tab w:val="left" w:pos="993"/>
        </w:tabs>
        <w:spacing w:after="0" w:line="240" w:lineRule="auto"/>
        <w:ind w:left="284"/>
        <w:rPr>
          <w:rFonts w:ascii="Times New Roman" w:hAnsi="Times New Roman" w:cs="Times New Roman"/>
          <w:b/>
          <w:i/>
        </w:rPr>
      </w:pPr>
      <w:r>
        <w:rPr>
          <w:rFonts w:ascii="Times New Roman" w:hAnsi="Times New Roman" w:cs="Times New Roman"/>
          <w:b/>
          <w:i/>
        </w:rPr>
        <w:t>a</w:t>
      </w:r>
    </w:p>
    <w:p w14:paraId="12937B46" w14:textId="77777777" w:rsidR="00257C19" w:rsidRDefault="00A869D0">
      <w:pPr>
        <w:tabs>
          <w:tab w:val="left" w:pos="567"/>
          <w:tab w:val="left" w:pos="993"/>
        </w:tabs>
        <w:spacing w:after="0" w:line="240" w:lineRule="auto"/>
        <w:ind w:left="284"/>
        <w:rPr>
          <w:rFonts w:ascii="Times New Roman" w:hAnsi="Times New Roman" w:cs="Times New Roman"/>
          <w:b/>
          <w:i/>
        </w:rPr>
      </w:pPr>
      <w:r>
        <w:rPr>
          <w:rFonts w:ascii="Times New Roman" w:hAnsi="Times New Roman" w:cs="Times New Roman"/>
          <w:b/>
          <w:i/>
        </w:rPr>
        <w:t>...............................................................................................................................................................</w:t>
      </w:r>
      <w:r>
        <w:rPr>
          <w:rFonts w:ascii="Times New Roman" w:hAnsi="Times New Roman" w:cs="Times New Roman"/>
          <w:b/>
          <w:i/>
        </w:rPr>
        <w:br/>
        <w:t>z siedzibą w ........................... reprezentowanym przez ......................................................................................</w:t>
      </w:r>
    </w:p>
    <w:p w14:paraId="22284401" w14:textId="27232177" w:rsidR="00257C19" w:rsidRDefault="00A869D0" w:rsidP="008D01FD">
      <w:pPr>
        <w:tabs>
          <w:tab w:val="left" w:pos="567"/>
          <w:tab w:val="left" w:pos="993"/>
        </w:tabs>
        <w:spacing w:after="0" w:line="240" w:lineRule="auto"/>
        <w:ind w:left="284"/>
        <w:jc w:val="both"/>
        <w:rPr>
          <w:rFonts w:ascii="Times New Roman" w:hAnsi="Times New Roman" w:cs="Times New Roman"/>
          <w:b/>
          <w:i/>
        </w:rPr>
      </w:pPr>
      <w:r>
        <w:rPr>
          <w:rFonts w:ascii="Times New Roman" w:hAnsi="Times New Roman" w:cs="Times New Roman"/>
          <w:b/>
          <w:i/>
        </w:rPr>
        <w:t>zwanym dalej w treści umowy „Wykonawcą”.</w:t>
      </w:r>
    </w:p>
    <w:p w14:paraId="09C79C1D" w14:textId="77777777" w:rsidR="008D01FD" w:rsidRPr="008D01FD" w:rsidRDefault="008D01FD" w:rsidP="008D01FD">
      <w:pPr>
        <w:tabs>
          <w:tab w:val="left" w:pos="567"/>
          <w:tab w:val="left" w:pos="993"/>
        </w:tabs>
        <w:spacing w:after="0" w:line="240" w:lineRule="auto"/>
        <w:ind w:left="284"/>
        <w:jc w:val="both"/>
        <w:rPr>
          <w:rFonts w:ascii="Times New Roman" w:hAnsi="Times New Roman" w:cs="Times New Roman"/>
          <w:b/>
          <w:i/>
        </w:rPr>
      </w:pPr>
    </w:p>
    <w:p w14:paraId="7DC5A450" w14:textId="77777777" w:rsidR="00257C19" w:rsidRDefault="00A869D0">
      <w:pPr>
        <w:tabs>
          <w:tab w:val="left" w:pos="567"/>
          <w:tab w:val="left" w:pos="993"/>
        </w:tabs>
        <w:spacing w:line="240" w:lineRule="auto"/>
        <w:ind w:left="284"/>
        <w:jc w:val="both"/>
        <w:rPr>
          <w:rFonts w:ascii="Times New Roman" w:hAnsi="Times New Roman" w:cs="Times New Roman"/>
          <w:bCs/>
          <w:i/>
          <w:spacing w:val="-6"/>
          <w:kern w:val="2"/>
        </w:rPr>
      </w:pPr>
      <w:r>
        <w:rPr>
          <w:rFonts w:ascii="Times New Roman" w:hAnsi="Times New Roman" w:cs="Times New Roman"/>
          <w:i/>
          <w:lang w:val="sq-AL"/>
        </w:rPr>
        <w:t xml:space="preserve">Niniejsza umowa jest wynikiem przeprowadzonego postępowania o udzielenie zamówienia publicznego w trybie przetargu nieograniczonego zgodnie z ustawą z dnia 11 wrzesnia 2019 r. – Prawo zamówień publicznych </w:t>
      </w:r>
      <w:r>
        <w:rPr>
          <w:rFonts w:ascii="Times New Roman" w:hAnsi="Times New Roman" w:cs="Times New Roman"/>
          <w:bCs/>
          <w:i/>
        </w:rPr>
        <w:t xml:space="preserve">(tj. Dz. U. z 2019 r. poz. 2019 z późn. zm.), </w:t>
      </w:r>
      <w:r>
        <w:rPr>
          <w:rFonts w:ascii="Times New Roman" w:hAnsi="Times New Roman" w:cs="Times New Roman"/>
          <w:bCs/>
          <w:i/>
          <w:spacing w:val="-6"/>
          <w:kern w:val="2"/>
        </w:rPr>
        <w:t>zwaną też w dalszej części umowy PZP.</w:t>
      </w:r>
    </w:p>
    <w:p w14:paraId="223D9BFB" w14:textId="77777777" w:rsidR="00257C19" w:rsidRDefault="00A869D0">
      <w:pPr>
        <w:spacing w:after="0" w:line="240" w:lineRule="auto"/>
        <w:jc w:val="center"/>
        <w:outlineLvl w:val="0"/>
        <w:rPr>
          <w:rFonts w:ascii="Times New Roman" w:hAnsi="Times New Roman" w:cs="Times New Roman"/>
          <w:b/>
          <w:bCs/>
        </w:rPr>
      </w:pPr>
      <w:r>
        <w:rPr>
          <w:rFonts w:ascii="Times New Roman" w:hAnsi="Times New Roman" w:cs="Times New Roman"/>
          <w:b/>
          <w:bCs/>
        </w:rPr>
        <w:t>§ 1</w:t>
      </w:r>
    </w:p>
    <w:p w14:paraId="2550903D" w14:textId="77777777" w:rsidR="00911706" w:rsidRPr="00911706" w:rsidRDefault="00911706" w:rsidP="008D01FD">
      <w:pPr>
        <w:spacing w:after="0" w:line="276" w:lineRule="auto"/>
        <w:ind w:left="357"/>
        <w:jc w:val="center"/>
        <w:rPr>
          <w:rFonts w:ascii="Times New Roman" w:hAnsi="Times New Roman" w:cs="Times New Roman"/>
          <w:b/>
          <w:bCs/>
        </w:rPr>
      </w:pPr>
      <w:r w:rsidRPr="00911706">
        <w:rPr>
          <w:rFonts w:ascii="Times New Roman" w:hAnsi="Times New Roman" w:cs="Times New Roman"/>
          <w:b/>
          <w:bCs/>
        </w:rPr>
        <w:t>PRZEDMIOT UMOWY i ZOBOWIĄZANIA</w:t>
      </w:r>
    </w:p>
    <w:p w14:paraId="1EBA4B87" w14:textId="77777777" w:rsidR="00911706" w:rsidRPr="00911706" w:rsidRDefault="00911706" w:rsidP="00427AED">
      <w:pPr>
        <w:numPr>
          <w:ilvl w:val="0"/>
          <w:numId w:val="83"/>
        </w:numPr>
        <w:suppressAutoHyphens w:val="0"/>
        <w:autoSpaceDE w:val="0"/>
        <w:spacing w:after="0" w:line="240" w:lineRule="auto"/>
        <w:ind w:left="284" w:hanging="284"/>
        <w:jc w:val="both"/>
        <w:rPr>
          <w:rFonts w:ascii="Times New Roman" w:hAnsi="Times New Roman" w:cs="Times New Roman"/>
        </w:rPr>
      </w:pPr>
      <w:r w:rsidRPr="00911706">
        <w:rPr>
          <w:rFonts w:ascii="Times New Roman" w:hAnsi="Times New Roman" w:cs="Times New Roman"/>
        </w:rPr>
        <w:t>Przedmiotem Umowy jest:</w:t>
      </w:r>
    </w:p>
    <w:p w14:paraId="6BF04BF0" w14:textId="270DB25D" w:rsidR="00911706" w:rsidRPr="00911706" w:rsidRDefault="00911706" w:rsidP="00427AED">
      <w:pPr>
        <w:pStyle w:val="Akapitzlist"/>
        <w:widowControl/>
        <w:numPr>
          <w:ilvl w:val="0"/>
          <w:numId w:val="84"/>
        </w:numPr>
        <w:suppressAutoHyphens w:val="0"/>
        <w:autoSpaceDE w:val="0"/>
        <w:ind w:left="709" w:hanging="425"/>
        <w:jc w:val="both"/>
        <w:rPr>
          <w:sz w:val="22"/>
          <w:szCs w:val="22"/>
        </w:rPr>
      </w:pPr>
      <w:r w:rsidRPr="00911706">
        <w:rPr>
          <w:sz w:val="22"/>
          <w:szCs w:val="22"/>
        </w:rPr>
        <w:t>dostawa oraz instalacja spektrometru FT-IR wraz z mikroskopem, detektorem matrycowym i</w:t>
      </w:r>
      <w:r>
        <w:rPr>
          <w:sz w:val="22"/>
          <w:szCs w:val="22"/>
        </w:rPr>
        <w:t> </w:t>
      </w:r>
      <w:r w:rsidRPr="00911706">
        <w:rPr>
          <w:sz w:val="22"/>
          <w:szCs w:val="22"/>
        </w:rPr>
        <w:t>niezbędnymi komponentami oraz projekt, dostawa i instalacja układu doprowadzającego wiązkę do stacji końcowych,</w:t>
      </w:r>
    </w:p>
    <w:p w14:paraId="7C9E247B" w14:textId="77777777" w:rsidR="00911706" w:rsidRPr="00911706" w:rsidRDefault="00911706" w:rsidP="00427AED">
      <w:pPr>
        <w:pStyle w:val="Akapitzlist"/>
        <w:widowControl/>
        <w:numPr>
          <w:ilvl w:val="0"/>
          <w:numId w:val="84"/>
        </w:numPr>
        <w:suppressAutoHyphens w:val="0"/>
        <w:autoSpaceDE w:val="0"/>
        <w:ind w:left="709" w:hanging="425"/>
        <w:jc w:val="both"/>
        <w:rPr>
          <w:sz w:val="22"/>
          <w:szCs w:val="22"/>
        </w:rPr>
      </w:pPr>
      <w:r w:rsidRPr="00911706">
        <w:rPr>
          <w:sz w:val="22"/>
          <w:szCs w:val="22"/>
        </w:rPr>
        <w:t>przeprowadzenie testów FAT i SAT, w tym szkolenie pracowników SOLARIS z obsługi przedmiotu zamówienia.</w:t>
      </w:r>
    </w:p>
    <w:p w14:paraId="59EA6AE8" w14:textId="38AF1E05" w:rsidR="00911706" w:rsidRPr="00911706" w:rsidRDefault="00911706" w:rsidP="00427AED">
      <w:pPr>
        <w:numPr>
          <w:ilvl w:val="0"/>
          <w:numId w:val="53"/>
        </w:numPr>
        <w:suppressAutoHyphens w:val="0"/>
        <w:autoSpaceDE w:val="0"/>
        <w:spacing w:after="0" w:line="240" w:lineRule="auto"/>
        <w:ind w:left="284" w:hanging="284"/>
        <w:jc w:val="both"/>
        <w:rPr>
          <w:rFonts w:ascii="Times New Roman" w:hAnsi="Times New Roman" w:cs="Times New Roman"/>
        </w:rPr>
      </w:pPr>
      <w:r w:rsidRPr="00911706">
        <w:rPr>
          <w:rFonts w:ascii="Times New Roman" w:hAnsi="Times New Roman" w:cs="Times New Roman"/>
        </w:rPr>
        <w:t>Szczegółowy opis przedmiotu Umowy zawarty jest w dokumentacji postępowania przetargu nieograniczonego nr 80.272</w:t>
      </w:r>
      <w:r w:rsidR="00D82B41">
        <w:rPr>
          <w:rFonts w:ascii="Times New Roman" w:hAnsi="Times New Roman" w:cs="Times New Roman"/>
        </w:rPr>
        <w:t>.1</w:t>
      </w:r>
      <w:r w:rsidR="00DE7426">
        <w:rPr>
          <w:rFonts w:ascii="Times New Roman" w:hAnsi="Times New Roman" w:cs="Times New Roman"/>
        </w:rPr>
        <w:t>93</w:t>
      </w:r>
      <w:r w:rsidR="00D82B41">
        <w:rPr>
          <w:rFonts w:ascii="Times New Roman" w:hAnsi="Times New Roman" w:cs="Times New Roman"/>
        </w:rPr>
        <w:t>.</w:t>
      </w:r>
      <w:r w:rsidRPr="00911706">
        <w:rPr>
          <w:rFonts w:ascii="Times New Roman" w:hAnsi="Times New Roman" w:cs="Times New Roman"/>
        </w:rPr>
        <w:t>2021, w tym w szczególności w Specyfikacji Warunków Zamówienia (zwana dalej „</w:t>
      </w:r>
      <w:r w:rsidRPr="00911706">
        <w:rPr>
          <w:rFonts w:ascii="Times New Roman" w:hAnsi="Times New Roman" w:cs="Times New Roman"/>
          <w:b/>
          <w:bCs/>
        </w:rPr>
        <w:t>SWZ</w:t>
      </w:r>
      <w:r w:rsidRPr="00911706">
        <w:rPr>
          <w:rFonts w:ascii="Times New Roman" w:hAnsi="Times New Roman" w:cs="Times New Roman"/>
        </w:rPr>
        <w:t>”) wraz z załącznikami oraz w ofercie Wykonawcy. Dokumentacja postępowania stanowi integralną część niniejszej Umowy, przy czym w wypadku sprzeczności pomiędzy Umową a dokumentacją postępowania pierwszeństwo mają postanowienia Umowy.</w:t>
      </w:r>
    </w:p>
    <w:p w14:paraId="11143999" w14:textId="7D26693D" w:rsidR="00911706" w:rsidRPr="00911706" w:rsidRDefault="00911706" w:rsidP="00427AED">
      <w:pPr>
        <w:numPr>
          <w:ilvl w:val="0"/>
          <w:numId w:val="53"/>
        </w:numPr>
        <w:suppressAutoHyphens w:val="0"/>
        <w:autoSpaceDE w:val="0"/>
        <w:spacing w:after="0" w:line="240" w:lineRule="auto"/>
        <w:ind w:left="284" w:hanging="284"/>
        <w:jc w:val="both"/>
        <w:rPr>
          <w:rFonts w:ascii="Times New Roman" w:hAnsi="Times New Roman" w:cs="Times New Roman"/>
        </w:rPr>
      </w:pPr>
      <w:r w:rsidRPr="00911706">
        <w:rPr>
          <w:rFonts w:ascii="Times New Roman" w:hAnsi="Times New Roman" w:cs="Times New Roman"/>
          <w:color w:val="000000"/>
        </w:rPr>
        <w:t>Zamawiający zamawia, a Wykonawca przyjmuje do wykonania wszystkie niezbędne działania w</w:t>
      </w:r>
      <w:r>
        <w:rPr>
          <w:rFonts w:ascii="Times New Roman" w:hAnsi="Times New Roman" w:cs="Times New Roman"/>
          <w:color w:val="000000"/>
        </w:rPr>
        <w:t> </w:t>
      </w:r>
      <w:r w:rsidRPr="00911706">
        <w:rPr>
          <w:rFonts w:ascii="Times New Roman" w:hAnsi="Times New Roman" w:cs="Times New Roman"/>
          <w:color w:val="000000"/>
        </w:rPr>
        <w:t>celu jak najlepszego wykonania Przedmiotu Umowy, o którym mowa powyżej.</w:t>
      </w:r>
    </w:p>
    <w:p w14:paraId="4FF26AF6" w14:textId="387BD0FD" w:rsidR="00911706" w:rsidRPr="00911706" w:rsidRDefault="00911706" w:rsidP="00427AED">
      <w:pPr>
        <w:numPr>
          <w:ilvl w:val="0"/>
          <w:numId w:val="53"/>
        </w:numPr>
        <w:suppressAutoHyphens w:val="0"/>
        <w:autoSpaceDE w:val="0"/>
        <w:spacing w:after="0" w:line="240" w:lineRule="auto"/>
        <w:ind w:left="284" w:hanging="284"/>
        <w:jc w:val="both"/>
        <w:rPr>
          <w:rFonts w:ascii="Times New Roman" w:hAnsi="Times New Roman" w:cs="Times New Roman"/>
        </w:rPr>
      </w:pPr>
      <w:r w:rsidRPr="00911706">
        <w:rPr>
          <w:rFonts w:ascii="Times New Roman" w:hAnsi="Times New Roman" w:cs="Times New Roman"/>
        </w:rPr>
        <w:t>Wykonawca oświadcza, iż wykona Przedmiot Umowy przy użyciu najwyższej jakości materiałów i</w:t>
      </w:r>
      <w:r w:rsidR="00D82B41">
        <w:rPr>
          <w:rFonts w:ascii="Times New Roman" w:hAnsi="Times New Roman" w:cs="Times New Roman"/>
        </w:rPr>
        <w:t> </w:t>
      </w:r>
      <w:r w:rsidRPr="00911706">
        <w:rPr>
          <w:rFonts w:ascii="Times New Roman" w:hAnsi="Times New Roman" w:cs="Times New Roman"/>
        </w:rPr>
        <w:t>najwyższych standardów wykonania, w umówionych terminach oraz przy zachowaniu należytej staranności, uwzględniając zawodowy charakter prowadzonej przez niego działalności oraz szczególne właściwości techniczne Przedmiotu Umowy opisane w SWZ oraz w ofercie Wykonawcy.</w:t>
      </w:r>
    </w:p>
    <w:p w14:paraId="21FE4B0B" w14:textId="77777777" w:rsidR="00911706" w:rsidRPr="00911706" w:rsidRDefault="00911706" w:rsidP="00427AED">
      <w:pPr>
        <w:numPr>
          <w:ilvl w:val="0"/>
          <w:numId w:val="53"/>
        </w:numPr>
        <w:suppressAutoHyphens w:val="0"/>
        <w:autoSpaceDE w:val="0"/>
        <w:spacing w:after="0" w:line="240" w:lineRule="auto"/>
        <w:ind w:left="284" w:hanging="284"/>
        <w:jc w:val="both"/>
        <w:rPr>
          <w:rFonts w:ascii="Times New Roman" w:hAnsi="Times New Roman" w:cs="Times New Roman"/>
        </w:rPr>
      </w:pPr>
      <w:r w:rsidRPr="00911706">
        <w:rPr>
          <w:rFonts w:ascii="Times New Roman" w:hAnsi="Times New Roman" w:cs="Times New Roman"/>
        </w:rPr>
        <w:t>Wykonawca oświadcza, że posiada odpowiednią wiedzę, doświadczenie i zasoby niezbędne do wykonania Przedmiotu Umowy.</w:t>
      </w:r>
    </w:p>
    <w:p w14:paraId="33919926" w14:textId="77777777" w:rsidR="00911706" w:rsidRPr="00911706" w:rsidRDefault="00911706" w:rsidP="00427AED">
      <w:pPr>
        <w:numPr>
          <w:ilvl w:val="0"/>
          <w:numId w:val="53"/>
        </w:numPr>
        <w:suppressAutoHyphens w:val="0"/>
        <w:autoSpaceDE w:val="0"/>
        <w:spacing w:after="0" w:line="240" w:lineRule="auto"/>
        <w:ind w:left="284" w:hanging="284"/>
        <w:jc w:val="both"/>
        <w:rPr>
          <w:rFonts w:ascii="Times New Roman" w:hAnsi="Times New Roman" w:cs="Times New Roman"/>
        </w:rPr>
      </w:pPr>
      <w:r w:rsidRPr="00911706">
        <w:rPr>
          <w:rFonts w:ascii="Times New Roman" w:hAnsi="Times New Roman" w:cs="Times New Roman"/>
        </w:rPr>
        <w:t xml:space="preserve">Upoważnieni przedstawiciele Zamawiającego są uprawnieni do przeprowadzenia wizyt </w:t>
      </w:r>
      <w:r w:rsidRPr="00911706">
        <w:rPr>
          <w:rFonts w:ascii="Times New Roman" w:hAnsi="Times New Roman" w:cs="Times New Roman"/>
        </w:rPr>
        <w:br/>
        <w:t xml:space="preserve">w siedzibie Wykonawcy lub w miejscach produkcji, w tym u podwykonawców Wykonawcy, na każdym etapie cyklu produkcyjnego w celu jego kontroli. </w:t>
      </w:r>
    </w:p>
    <w:p w14:paraId="627B9FE6" w14:textId="77777777" w:rsidR="008D01FD" w:rsidRDefault="008D01FD" w:rsidP="00911706">
      <w:pPr>
        <w:spacing w:before="120" w:after="0" w:line="276" w:lineRule="auto"/>
        <w:jc w:val="center"/>
        <w:rPr>
          <w:rFonts w:ascii="Times New Roman" w:hAnsi="Times New Roman" w:cs="Times New Roman"/>
          <w:b/>
          <w:bCs/>
        </w:rPr>
      </w:pPr>
    </w:p>
    <w:p w14:paraId="26C47885" w14:textId="3BB222DB" w:rsidR="00911706" w:rsidRDefault="00911706" w:rsidP="00911706">
      <w:pPr>
        <w:spacing w:before="120" w:after="0" w:line="276" w:lineRule="auto"/>
        <w:jc w:val="center"/>
        <w:rPr>
          <w:rFonts w:ascii="Times New Roman" w:hAnsi="Times New Roman" w:cs="Times New Roman"/>
          <w:b/>
          <w:bCs/>
        </w:rPr>
      </w:pPr>
      <w:r w:rsidRPr="00911706">
        <w:rPr>
          <w:rFonts w:ascii="Times New Roman" w:hAnsi="Times New Roman" w:cs="Times New Roman"/>
          <w:b/>
          <w:bCs/>
        </w:rPr>
        <w:lastRenderedPageBreak/>
        <w:t>§ 2</w:t>
      </w:r>
    </w:p>
    <w:p w14:paraId="0C8D8FF1" w14:textId="5835E5F9" w:rsidR="00911706" w:rsidRPr="00911706" w:rsidRDefault="00911706" w:rsidP="00D82B41">
      <w:pPr>
        <w:spacing w:after="0" w:line="240" w:lineRule="auto"/>
        <w:jc w:val="center"/>
        <w:rPr>
          <w:rFonts w:ascii="Times New Roman" w:hAnsi="Times New Roman" w:cs="Times New Roman"/>
          <w:b/>
          <w:bCs/>
        </w:rPr>
      </w:pPr>
      <w:r w:rsidRPr="00911706">
        <w:rPr>
          <w:rFonts w:ascii="Times New Roman" w:hAnsi="Times New Roman" w:cs="Times New Roman"/>
          <w:b/>
          <w:bCs/>
        </w:rPr>
        <w:t>DEKLARACJA INTENCJI</w:t>
      </w:r>
    </w:p>
    <w:p w14:paraId="285E00B5" w14:textId="010D40DF" w:rsidR="008D01FD" w:rsidRPr="008D01FD" w:rsidRDefault="00911706" w:rsidP="00D82B41">
      <w:pPr>
        <w:autoSpaceDE w:val="0"/>
        <w:spacing w:line="240" w:lineRule="auto"/>
        <w:jc w:val="both"/>
        <w:rPr>
          <w:rFonts w:ascii="Times New Roman" w:hAnsi="Times New Roman" w:cs="Times New Roman"/>
        </w:rPr>
      </w:pPr>
      <w:r w:rsidRPr="00911706">
        <w:rPr>
          <w:rFonts w:ascii="Times New Roman" w:hAnsi="Times New Roman" w:cs="Times New Roman"/>
        </w:rPr>
        <w:t>Strony biorą pod uwagę, że ciągły rozwój i zmiany w technologiach synchrotronowych mogą tworzyć nowe sytuacje (okoliczności faktyczne) nieopisane i nieuregulowane wyraźnie przez niniejszą Umowę mogące mieć wpływ na sposób realizacji niniejszej Umowy. W takim przypadku Strony będą dążyć do wspólnego porozumienia w trakcie jej trwania w związku z zaistnieniem ww. okoliczności oraz wymaganiami drugiej Strony. Niniejsza Umowa oparta jest na obustronnym wzajemnym zaufaniu Stron.</w:t>
      </w:r>
    </w:p>
    <w:p w14:paraId="4A8226F7" w14:textId="0125F614" w:rsidR="00911706" w:rsidRPr="00911706" w:rsidRDefault="00911706" w:rsidP="00911706">
      <w:pPr>
        <w:spacing w:before="120" w:after="0" w:line="276" w:lineRule="auto"/>
        <w:jc w:val="center"/>
        <w:rPr>
          <w:rFonts w:ascii="Times New Roman" w:hAnsi="Times New Roman" w:cs="Times New Roman"/>
          <w:b/>
          <w:bCs/>
        </w:rPr>
      </w:pPr>
      <w:r w:rsidRPr="00911706">
        <w:rPr>
          <w:rFonts w:ascii="Times New Roman" w:hAnsi="Times New Roman" w:cs="Times New Roman"/>
          <w:b/>
          <w:bCs/>
        </w:rPr>
        <w:t>§ 3</w:t>
      </w:r>
    </w:p>
    <w:p w14:paraId="7E1D9DDB" w14:textId="77777777" w:rsidR="00911706" w:rsidRPr="00911706" w:rsidRDefault="00911706" w:rsidP="00911706">
      <w:pPr>
        <w:spacing w:after="0" w:line="276" w:lineRule="auto"/>
        <w:jc w:val="center"/>
        <w:rPr>
          <w:rFonts w:ascii="Times New Roman" w:hAnsi="Times New Roman" w:cs="Times New Roman"/>
          <w:b/>
          <w:bCs/>
        </w:rPr>
      </w:pPr>
      <w:r w:rsidRPr="00911706">
        <w:rPr>
          <w:rFonts w:ascii="Times New Roman" w:hAnsi="Times New Roman" w:cs="Times New Roman"/>
          <w:b/>
          <w:bCs/>
        </w:rPr>
        <w:t>WARTOŚĆ KONTRAKTU</w:t>
      </w:r>
    </w:p>
    <w:p w14:paraId="513DC960" w14:textId="5624CA4A" w:rsidR="00911706" w:rsidRPr="00911706" w:rsidRDefault="00911706" w:rsidP="00427AED">
      <w:pPr>
        <w:pStyle w:val="Akapitzlist"/>
        <w:widowControl/>
        <w:numPr>
          <w:ilvl w:val="0"/>
          <w:numId w:val="56"/>
        </w:numPr>
        <w:suppressAutoHyphens w:val="0"/>
        <w:autoSpaceDE w:val="0"/>
        <w:ind w:left="284" w:hanging="284"/>
        <w:jc w:val="both"/>
        <w:rPr>
          <w:color w:val="000000"/>
          <w:sz w:val="22"/>
          <w:szCs w:val="22"/>
        </w:rPr>
      </w:pPr>
      <w:r w:rsidRPr="00911706">
        <w:rPr>
          <w:sz w:val="22"/>
          <w:szCs w:val="22"/>
        </w:rPr>
        <w:t xml:space="preserve">Zamawiający </w:t>
      </w:r>
      <w:r w:rsidRPr="00911706">
        <w:rPr>
          <w:color w:val="000000"/>
          <w:sz w:val="22"/>
          <w:szCs w:val="22"/>
        </w:rPr>
        <w:t>zapłaci Wykonawcy wynagrodzenie za wykonany i odebrany Przedmiot Umowy w</w:t>
      </w:r>
      <w:r w:rsidR="00D82B41">
        <w:rPr>
          <w:color w:val="000000"/>
          <w:sz w:val="22"/>
          <w:szCs w:val="22"/>
        </w:rPr>
        <w:t> </w:t>
      </w:r>
      <w:r w:rsidRPr="00911706">
        <w:rPr>
          <w:color w:val="000000"/>
          <w:sz w:val="22"/>
          <w:szCs w:val="22"/>
        </w:rPr>
        <w:t xml:space="preserve">wysokości </w:t>
      </w:r>
      <w:r w:rsidRPr="00911706">
        <w:rPr>
          <w:b/>
          <w:bCs/>
          <w:color w:val="000000"/>
          <w:sz w:val="22"/>
          <w:szCs w:val="22"/>
          <w:u w:val="single"/>
        </w:rPr>
        <w:t>……</w:t>
      </w:r>
      <w:r w:rsidR="00D82B41">
        <w:rPr>
          <w:b/>
          <w:bCs/>
          <w:color w:val="000000"/>
          <w:sz w:val="22"/>
          <w:szCs w:val="22"/>
          <w:u w:val="single"/>
        </w:rPr>
        <w:t>………….</w:t>
      </w:r>
      <w:r w:rsidRPr="00911706">
        <w:rPr>
          <w:b/>
          <w:bCs/>
          <w:color w:val="000000"/>
          <w:sz w:val="22"/>
          <w:szCs w:val="22"/>
          <w:u w:val="single"/>
        </w:rPr>
        <w:t>…… EUR netto</w:t>
      </w:r>
      <w:r w:rsidRPr="00911706">
        <w:rPr>
          <w:color w:val="000000"/>
          <w:sz w:val="22"/>
          <w:szCs w:val="22"/>
        </w:rPr>
        <w:t xml:space="preserve"> (</w:t>
      </w:r>
      <w:r w:rsidRPr="00911706">
        <w:rPr>
          <w:b/>
          <w:bCs/>
          <w:color w:val="000000"/>
          <w:sz w:val="22"/>
          <w:szCs w:val="22"/>
          <w:u w:val="single"/>
        </w:rPr>
        <w:t>słownie: …</w:t>
      </w:r>
      <w:r>
        <w:rPr>
          <w:b/>
          <w:bCs/>
          <w:color w:val="000000"/>
          <w:sz w:val="22"/>
          <w:szCs w:val="22"/>
          <w:u w:val="single"/>
        </w:rPr>
        <w:t xml:space="preserve">…………………………./ </w:t>
      </w:r>
      <w:r w:rsidRPr="00911706">
        <w:rPr>
          <w:b/>
          <w:bCs/>
          <w:color w:val="000000"/>
          <w:sz w:val="22"/>
          <w:szCs w:val="22"/>
          <w:u w:val="single"/>
        </w:rPr>
        <w:t>EUR netto</w:t>
      </w:r>
      <w:r w:rsidRPr="00911706">
        <w:rPr>
          <w:color w:val="000000"/>
          <w:sz w:val="22"/>
          <w:szCs w:val="22"/>
        </w:rPr>
        <w:t xml:space="preserve">), </w:t>
      </w:r>
      <w:r w:rsidRPr="00911706">
        <w:rPr>
          <w:sz w:val="22"/>
          <w:szCs w:val="22"/>
        </w:rPr>
        <w:t xml:space="preserve">co po doliczeniu należnej stawki podatku od towarów i usług VAT w wysokości …%, daje kwotę </w:t>
      </w:r>
      <w:r w:rsidRPr="00911706">
        <w:rPr>
          <w:b/>
          <w:bCs/>
          <w:sz w:val="22"/>
          <w:szCs w:val="22"/>
          <w:u w:val="single"/>
        </w:rPr>
        <w:t>…..........</w:t>
      </w:r>
      <w:r w:rsidR="00D82B41">
        <w:rPr>
          <w:b/>
          <w:bCs/>
          <w:sz w:val="22"/>
          <w:szCs w:val="22"/>
          <w:u w:val="single"/>
        </w:rPr>
        <w:t>..............................</w:t>
      </w:r>
      <w:r w:rsidRPr="00911706">
        <w:rPr>
          <w:b/>
          <w:bCs/>
          <w:sz w:val="22"/>
          <w:szCs w:val="22"/>
          <w:u w:val="single"/>
        </w:rPr>
        <w:t xml:space="preserve">......  </w:t>
      </w:r>
      <w:r w:rsidRPr="00911706">
        <w:rPr>
          <w:b/>
          <w:bCs/>
          <w:color w:val="000000"/>
          <w:sz w:val="22"/>
          <w:szCs w:val="22"/>
          <w:u w:val="single"/>
        </w:rPr>
        <w:t>EUR</w:t>
      </w:r>
      <w:r w:rsidR="00D82B41">
        <w:rPr>
          <w:b/>
          <w:bCs/>
          <w:color w:val="000000"/>
          <w:sz w:val="22"/>
          <w:szCs w:val="22"/>
          <w:u w:val="single"/>
        </w:rPr>
        <w:t xml:space="preserve"> brutto</w:t>
      </w:r>
      <w:r w:rsidRPr="00911706">
        <w:rPr>
          <w:color w:val="000000"/>
          <w:sz w:val="22"/>
          <w:szCs w:val="22"/>
        </w:rPr>
        <w:t xml:space="preserve">  (</w:t>
      </w:r>
      <w:r w:rsidRPr="00911706">
        <w:rPr>
          <w:b/>
          <w:bCs/>
          <w:sz w:val="22"/>
          <w:szCs w:val="22"/>
          <w:u w:val="single"/>
        </w:rPr>
        <w:t>słownie: …..............</w:t>
      </w:r>
      <w:r w:rsidR="00D82B41">
        <w:rPr>
          <w:b/>
          <w:bCs/>
          <w:sz w:val="22"/>
          <w:szCs w:val="22"/>
          <w:u w:val="single"/>
        </w:rPr>
        <w:t>............</w:t>
      </w:r>
      <w:r w:rsidRPr="00911706">
        <w:rPr>
          <w:b/>
          <w:bCs/>
          <w:sz w:val="22"/>
          <w:szCs w:val="22"/>
          <w:u w:val="single"/>
        </w:rPr>
        <w:t>................</w:t>
      </w:r>
      <w:r w:rsidRPr="00911706">
        <w:rPr>
          <w:b/>
          <w:bCs/>
          <w:color w:val="000000"/>
          <w:sz w:val="22"/>
          <w:szCs w:val="22"/>
          <w:u w:val="single"/>
        </w:rPr>
        <w:t xml:space="preserve"> EUR brutto</w:t>
      </w:r>
      <w:r w:rsidRPr="00911706">
        <w:rPr>
          <w:sz w:val="22"/>
          <w:szCs w:val="22"/>
        </w:rPr>
        <w:t>).</w:t>
      </w:r>
    </w:p>
    <w:p w14:paraId="7EF17EF3" w14:textId="241F8B15" w:rsidR="008D01FD" w:rsidRPr="008D01FD" w:rsidRDefault="00911706" w:rsidP="008D01FD">
      <w:pPr>
        <w:numPr>
          <w:ilvl w:val="0"/>
          <w:numId w:val="56"/>
        </w:numPr>
        <w:suppressAutoHyphens w:val="0"/>
        <w:autoSpaceDE w:val="0"/>
        <w:spacing w:after="0" w:line="240" w:lineRule="auto"/>
        <w:ind w:left="284" w:hanging="284"/>
        <w:jc w:val="both"/>
        <w:rPr>
          <w:rFonts w:ascii="Times New Roman" w:hAnsi="Times New Roman" w:cs="Times New Roman"/>
        </w:rPr>
      </w:pPr>
      <w:r w:rsidRPr="00911706">
        <w:rPr>
          <w:rFonts w:ascii="Times New Roman" w:hAnsi="Times New Roman" w:cs="Times New Roman"/>
        </w:rPr>
        <w:t xml:space="preserve">Wynagrodzenie, o którym mowa w ust. 1 obejmuje wszelkie płatności należne Wykonawcy, w tym także wszelkie opłaty licencyjne na rzecz osób trzecich, koszty opakowania, bezpiecznego transportu, ubezpieczeń, dokumentacji, testów u Wykonawcy (Factory Acceptance Test - FAT), kosztów odprawy celnej w eksporcie, koszty testów akceptacji po dostawie (Site Acceptance Test - SAT), szkolenia pracowników Zamawiającego, rękojmi, gwarancji, opłat i zgłoszeń celnych w eksporcie, koszty serwisu, w tym koszty robocizny oraz części zamiennych w okresie gwarancji oraz innych kosztów, jakie Wykonawca musi ponieść dla zrealizowania Przedmiotu Umowy. Wynagrodzenie przypada także Wykonawcy za przekazanie autorskich praw majątkowych do projektu </w:t>
      </w:r>
      <w:r w:rsidRPr="00911706">
        <w:rPr>
          <w:rFonts w:ascii="Times New Roman" w:hAnsi="Times New Roman" w:cs="Times New Roman"/>
          <w:b/>
          <w:bCs/>
        </w:rPr>
        <w:t>układu doprowadzającego wiązkę do stacji końcowych oraz udzielenie Zamawiającem</w:t>
      </w:r>
      <w:r w:rsidRPr="00492AA2">
        <w:rPr>
          <w:rFonts w:ascii="Times New Roman" w:hAnsi="Times New Roman" w:cs="Times New Roman"/>
          <w:b/>
          <w:bCs/>
        </w:rPr>
        <w:t>u</w:t>
      </w:r>
      <w:r w:rsidRPr="00911706">
        <w:rPr>
          <w:rFonts w:ascii="Times New Roman" w:hAnsi="Times New Roman" w:cs="Times New Roman"/>
        </w:rPr>
        <w:t xml:space="preserve"> </w:t>
      </w:r>
      <w:r w:rsidRPr="00492AA2">
        <w:rPr>
          <w:rFonts w:ascii="Times New Roman" w:hAnsi="Times New Roman" w:cs="Times New Roman"/>
          <w:b/>
          <w:bCs/>
        </w:rPr>
        <w:t>licencji niewyłącznej</w:t>
      </w:r>
      <w:r w:rsidRPr="00911706">
        <w:rPr>
          <w:rFonts w:ascii="Times New Roman" w:hAnsi="Times New Roman" w:cs="Times New Roman"/>
        </w:rPr>
        <w:t xml:space="preserve"> na zasadach określonych w §19. Wynagrodzenie należne jest Wykonawcy także za przeniesienie na Zamawiającego własności nośników, na których utwory zostały utrwalone.</w:t>
      </w:r>
    </w:p>
    <w:p w14:paraId="60973037" w14:textId="394DF65F" w:rsidR="00911706" w:rsidRPr="00911706" w:rsidRDefault="00911706" w:rsidP="00911706">
      <w:pPr>
        <w:spacing w:before="120" w:after="0" w:line="276" w:lineRule="auto"/>
        <w:jc w:val="center"/>
        <w:rPr>
          <w:rFonts w:ascii="Times New Roman" w:hAnsi="Times New Roman" w:cs="Times New Roman"/>
          <w:b/>
          <w:bCs/>
        </w:rPr>
      </w:pPr>
      <w:r w:rsidRPr="00911706">
        <w:rPr>
          <w:rFonts w:ascii="Times New Roman" w:hAnsi="Times New Roman" w:cs="Times New Roman"/>
          <w:b/>
          <w:bCs/>
        </w:rPr>
        <w:t>§ 4</w:t>
      </w:r>
    </w:p>
    <w:p w14:paraId="23219442" w14:textId="2AC9F701" w:rsidR="00911706" w:rsidRPr="00911706" w:rsidRDefault="00911706" w:rsidP="00911706">
      <w:pPr>
        <w:spacing w:after="0" w:line="276" w:lineRule="auto"/>
        <w:jc w:val="center"/>
        <w:rPr>
          <w:rFonts w:ascii="Times New Roman" w:hAnsi="Times New Roman" w:cs="Times New Roman"/>
          <w:b/>
          <w:bCs/>
        </w:rPr>
      </w:pPr>
      <w:r w:rsidRPr="00911706">
        <w:rPr>
          <w:rFonts w:ascii="Times New Roman" w:hAnsi="Times New Roman" w:cs="Times New Roman"/>
          <w:b/>
          <w:bCs/>
        </w:rPr>
        <w:t>TERMIN ORAZ WARUNKI WYKONANIA UMOWY</w:t>
      </w:r>
    </w:p>
    <w:p w14:paraId="5A417F7E" w14:textId="77777777" w:rsidR="00911706" w:rsidRPr="00CF17D9" w:rsidRDefault="00911706" w:rsidP="00492AA2">
      <w:pPr>
        <w:pStyle w:val="Akapitzlist"/>
        <w:widowControl/>
        <w:numPr>
          <w:ilvl w:val="0"/>
          <w:numId w:val="75"/>
        </w:numPr>
        <w:suppressAutoHyphens w:val="0"/>
        <w:autoSpaceDE w:val="0"/>
        <w:ind w:left="284" w:hanging="284"/>
        <w:jc w:val="both"/>
        <w:rPr>
          <w:sz w:val="22"/>
          <w:szCs w:val="22"/>
        </w:rPr>
      </w:pPr>
      <w:r w:rsidRPr="00CF17D9">
        <w:rPr>
          <w:sz w:val="22"/>
          <w:szCs w:val="22"/>
        </w:rPr>
        <w:t>Realizacja przedmiotu Umowy nastąpi w następujących etapach:</w:t>
      </w:r>
    </w:p>
    <w:p w14:paraId="1DC4E49C" w14:textId="28369D00" w:rsidR="00911706" w:rsidRPr="00CF17D9" w:rsidRDefault="00911706" w:rsidP="00CF17D9">
      <w:pPr>
        <w:pStyle w:val="Akapitzlist"/>
        <w:numPr>
          <w:ilvl w:val="1"/>
          <w:numId w:val="17"/>
        </w:numPr>
        <w:suppressAutoHyphens w:val="0"/>
        <w:autoSpaceDE w:val="0"/>
        <w:ind w:left="851" w:hanging="567"/>
        <w:jc w:val="both"/>
        <w:rPr>
          <w:sz w:val="22"/>
          <w:szCs w:val="22"/>
        </w:rPr>
      </w:pPr>
      <w:r w:rsidRPr="00CF17D9">
        <w:rPr>
          <w:sz w:val="22"/>
          <w:szCs w:val="22"/>
        </w:rPr>
        <w:t xml:space="preserve">Opracowanie </w:t>
      </w:r>
      <w:r w:rsidRPr="00CF17D9">
        <w:rPr>
          <w:sz w:val="22"/>
          <w:szCs w:val="22"/>
          <w:u w:val="single"/>
        </w:rPr>
        <w:t>wstępnego</w:t>
      </w:r>
      <w:r w:rsidRPr="00CF17D9">
        <w:rPr>
          <w:sz w:val="22"/>
          <w:szCs w:val="22"/>
        </w:rPr>
        <w:t xml:space="preserve"> projektu </w:t>
      </w:r>
      <w:r w:rsidRPr="00CF17D9">
        <w:rPr>
          <w:b/>
          <w:bCs/>
          <w:sz w:val="22"/>
          <w:szCs w:val="22"/>
        </w:rPr>
        <w:t xml:space="preserve">układu doprowadzającego wiązkę do stacji końcowych </w:t>
      </w:r>
      <w:r w:rsidRPr="00CF17D9">
        <w:rPr>
          <w:sz w:val="22"/>
          <w:szCs w:val="22"/>
        </w:rPr>
        <w:t xml:space="preserve">zgodnie z wymaganiami opisanymi w SWZ i we współpracy z Zamawiającym oraz jego dostarczenie do akceptacji przez Zamawiającego w terminie </w:t>
      </w:r>
      <w:r w:rsidRPr="00CF17D9">
        <w:rPr>
          <w:b/>
          <w:bCs/>
          <w:sz w:val="22"/>
          <w:szCs w:val="22"/>
        </w:rPr>
        <w:t>nie dłuższym niż 4 tygodni</w:t>
      </w:r>
      <w:r w:rsidRPr="00CF17D9">
        <w:rPr>
          <w:sz w:val="22"/>
          <w:szCs w:val="22"/>
        </w:rPr>
        <w:t xml:space="preserve"> od daty zawarcia umowy. W ramach tego etapu w ciągu najpóźniej 2 tygodni od podpisania umowy odbędzie się tzw. start-up meeting tj. video-konferencja, na której Strony omówią szczegółowy harmonogram realizacji projektu, zasady współpracy między Stronami, parametry układu oraz pozostałe niezbędne aspekty techniczne. Etap ten zakończy się również wideo-konferencją (tzw. wstępny przegląd projektu).</w:t>
      </w:r>
    </w:p>
    <w:p w14:paraId="2582F45D" w14:textId="013D09A2" w:rsidR="00911706" w:rsidRPr="00CF17D9" w:rsidRDefault="00911706" w:rsidP="00CF17D9">
      <w:pPr>
        <w:pStyle w:val="Akapitzlist"/>
        <w:numPr>
          <w:ilvl w:val="1"/>
          <w:numId w:val="17"/>
        </w:numPr>
        <w:suppressAutoHyphens w:val="0"/>
        <w:autoSpaceDE w:val="0"/>
        <w:ind w:left="851" w:hanging="567"/>
        <w:jc w:val="both"/>
        <w:rPr>
          <w:sz w:val="22"/>
          <w:szCs w:val="22"/>
        </w:rPr>
      </w:pPr>
      <w:r w:rsidRPr="00CF17D9">
        <w:rPr>
          <w:sz w:val="22"/>
          <w:szCs w:val="22"/>
        </w:rPr>
        <w:t xml:space="preserve">Opracowanie </w:t>
      </w:r>
      <w:r w:rsidRPr="00CF17D9">
        <w:rPr>
          <w:sz w:val="22"/>
          <w:szCs w:val="22"/>
          <w:u w:val="single"/>
        </w:rPr>
        <w:t>końcowego</w:t>
      </w:r>
      <w:r w:rsidRPr="00CF17D9">
        <w:rPr>
          <w:sz w:val="22"/>
          <w:szCs w:val="22"/>
        </w:rPr>
        <w:t xml:space="preserve"> projektu układu </w:t>
      </w:r>
      <w:r w:rsidRPr="00CF17D9">
        <w:rPr>
          <w:b/>
          <w:bCs/>
          <w:sz w:val="22"/>
          <w:szCs w:val="22"/>
        </w:rPr>
        <w:t xml:space="preserve">doprowadzającego wiązkę do stacji końcowych </w:t>
      </w:r>
      <w:r w:rsidRPr="00CF17D9">
        <w:rPr>
          <w:sz w:val="22"/>
          <w:szCs w:val="22"/>
        </w:rPr>
        <w:t xml:space="preserve">zgodnie z wymaganiami opisanymi w SWZ i we współpracy z Zamawiającym oraz jego dostarczenie do akceptacji przez Zamawiającego w terminie </w:t>
      </w:r>
      <w:r w:rsidRPr="00CF17D9">
        <w:rPr>
          <w:b/>
          <w:bCs/>
          <w:sz w:val="22"/>
          <w:szCs w:val="22"/>
        </w:rPr>
        <w:t>nie dłuższym niż 8 tygodni</w:t>
      </w:r>
      <w:r w:rsidRPr="00CF17D9">
        <w:rPr>
          <w:sz w:val="22"/>
          <w:szCs w:val="22"/>
        </w:rPr>
        <w:t xml:space="preserve"> od daty zawarcia umowy. Zamawiający odpowie na wszelkie pytania techniczne Wykonawcy w przeciągu 3 dni roboczych. Po przesłaniu indywidualnych rysunków do akceptacji przez Zamawiającego, Zamawiający zaakceptuje rysunki w przeciągu 3 dni roboczych lub zwróci je Wykonawcy z komentarzami i opisem wymaganych zmian. Zamawiający zobowiązany jest w</w:t>
      </w:r>
      <w:r w:rsidR="00CF17D9" w:rsidRPr="00CF17D9">
        <w:rPr>
          <w:sz w:val="22"/>
          <w:szCs w:val="22"/>
        </w:rPr>
        <w:t> </w:t>
      </w:r>
      <w:r w:rsidRPr="00CF17D9">
        <w:rPr>
          <w:sz w:val="22"/>
          <w:szCs w:val="22"/>
        </w:rPr>
        <w:t>ciągu 3 dni roboczych od dostawy końcowego projektu zaakceptować go lub przekazać uwagi/zastrzeżenia do projektu. Termin ten może być dłuższy, jeśli sprawdzenie przez Zamawiającego projektu w ciągu 3 dni roboczych nie będzie możliwe z przyczyn obiektywnych. W</w:t>
      </w:r>
      <w:r w:rsidR="00CF17D9" w:rsidRPr="00CF17D9">
        <w:rPr>
          <w:sz w:val="22"/>
          <w:szCs w:val="22"/>
        </w:rPr>
        <w:t> </w:t>
      </w:r>
      <w:r w:rsidRPr="00CF17D9">
        <w:rPr>
          <w:sz w:val="22"/>
          <w:szCs w:val="22"/>
        </w:rPr>
        <w:t xml:space="preserve">przypadku przekazania uwag lub zastrzeżeń Wykonawca dokona stosownej korekty projektu lub złoży wyjaśnienia Zamawiającemu na piśmie do 5 dni roboczych dni od otrzymania informacji od Zamawiającego. Strony mogą ten termin wydłużyć. Zatwierdzenie końcowego projektu układu prowadzenia wiązki przez Zamawiającego ograniczone będzie do kontroli </w:t>
      </w:r>
      <w:r w:rsidRPr="00CF17D9">
        <w:rPr>
          <w:sz w:val="22"/>
          <w:szCs w:val="22"/>
        </w:rPr>
        <w:lastRenderedPageBreak/>
        <w:t>dokumentacji w odniesieniu do zgodności projektu układu z wymaganiami określonymi w</w:t>
      </w:r>
      <w:r w:rsidR="00CF17D9" w:rsidRPr="00CF17D9">
        <w:rPr>
          <w:sz w:val="22"/>
          <w:szCs w:val="22"/>
        </w:rPr>
        <w:t> </w:t>
      </w:r>
      <w:r w:rsidRPr="00CF17D9">
        <w:rPr>
          <w:sz w:val="22"/>
          <w:szCs w:val="22"/>
        </w:rPr>
        <w:t xml:space="preserve">Załączniku A do SWZ i nie zwalnia Wykonawcy z odpowiedzialności za osiągnięcie założonych w specyfikacji parametrów układu. </w:t>
      </w:r>
    </w:p>
    <w:p w14:paraId="2BE55666" w14:textId="67871EDE" w:rsidR="00911706" w:rsidRPr="00CF17D9" w:rsidRDefault="00911706" w:rsidP="00CF17D9">
      <w:pPr>
        <w:pStyle w:val="Akapitzlist"/>
        <w:numPr>
          <w:ilvl w:val="1"/>
          <w:numId w:val="17"/>
        </w:numPr>
        <w:suppressAutoHyphens w:val="0"/>
        <w:autoSpaceDE w:val="0"/>
        <w:ind w:left="851" w:hanging="567"/>
        <w:jc w:val="both"/>
        <w:rPr>
          <w:sz w:val="22"/>
          <w:szCs w:val="22"/>
        </w:rPr>
      </w:pPr>
      <w:r w:rsidRPr="00CF17D9">
        <w:rPr>
          <w:sz w:val="22"/>
          <w:szCs w:val="22"/>
        </w:rPr>
        <w:t xml:space="preserve">Wykonanie, testy FAT oraz dostawa do siedziby SOLARIS przedmiotu Umowy wraz z wymaganą dokumentacją w terminie do </w:t>
      </w:r>
      <w:r w:rsidRPr="00CF17D9">
        <w:rPr>
          <w:b/>
          <w:bCs/>
          <w:sz w:val="22"/>
          <w:szCs w:val="22"/>
        </w:rPr>
        <w:t>……….</w:t>
      </w:r>
      <w:r w:rsidRPr="00CF17D9">
        <w:rPr>
          <w:sz w:val="22"/>
          <w:szCs w:val="22"/>
        </w:rPr>
        <w:t>* (</w:t>
      </w:r>
      <w:r w:rsidRPr="00CF17D9">
        <w:rPr>
          <w:i/>
          <w:iCs/>
          <w:sz w:val="22"/>
          <w:szCs w:val="22"/>
        </w:rPr>
        <w:t>zależny od oświadczenia wykonawcy złożonego w ramach formularza ofertowego</w:t>
      </w:r>
      <w:r w:rsidRPr="00CF17D9">
        <w:rPr>
          <w:sz w:val="22"/>
          <w:szCs w:val="22"/>
        </w:rPr>
        <w:t>) od dnia zawarcia umowy.</w:t>
      </w:r>
    </w:p>
    <w:p w14:paraId="18304CE4" w14:textId="1FD55E44" w:rsidR="00911706" w:rsidRPr="00CF17D9" w:rsidRDefault="00911706" w:rsidP="00CF17D9">
      <w:pPr>
        <w:pStyle w:val="Akapitzlist"/>
        <w:numPr>
          <w:ilvl w:val="1"/>
          <w:numId w:val="17"/>
        </w:numPr>
        <w:suppressAutoHyphens w:val="0"/>
        <w:autoSpaceDE w:val="0"/>
        <w:ind w:left="851" w:hanging="567"/>
        <w:jc w:val="both"/>
        <w:rPr>
          <w:sz w:val="22"/>
          <w:szCs w:val="22"/>
        </w:rPr>
      </w:pPr>
      <w:r w:rsidRPr="00CF17D9">
        <w:rPr>
          <w:sz w:val="22"/>
          <w:szCs w:val="22"/>
        </w:rPr>
        <w:t xml:space="preserve">Instalacja, testy SAT oraz szkolenie pracowników SOLARIS, przeprowadzone zostaną przez Wykonawcę przy współpracy Zamawiającego w terminie do </w:t>
      </w:r>
      <w:r w:rsidRPr="00CF17D9">
        <w:rPr>
          <w:b/>
          <w:sz w:val="22"/>
          <w:szCs w:val="22"/>
        </w:rPr>
        <w:t>15 dni</w:t>
      </w:r>
      <w:r w:rsidRPr="00CF17D9">
        <w:rPr>
          <w:sz w:val="22"/>
          <w:szCs w:val="22"/>
        </w:rPr>
        <w:t xml:space="preserve"> roboczych od dnia dostawy (tj. dnia podpisania przez Zamawiającego protokołu odbioru dostawy przedmiotu umowy), z zastrzeżeniem ust. 1.5 poniżej.</w:t>
      </w:r>
    </w:p>
    <w:p w14:paraId="10028566" w14:textId="77777777" w:rsidR="00911706" w:rsidRPr="00CF17D9" w:rsidRDefault="00911706" w:rsidP="00CF17D9">
      <w:pPr>
        <w:pStyle w:val="Akapitzlist"/>
        <w:numPr>
          <w:ilvl w:val="1"/>
          <w:numId w:val="17"/>
        </w:numPr>
        <w:suppressAutoHyphens w:val="0"/>
        <w:autoSpaceDE w:val="0"/>
        <w:ind w:left="851" w:hanging="567"/>
        <w:jc w:val="both"/>
        <w:rPr>
          <w:sz w:val="22"/>
          <w:szCs w:val="22"/>
        </w:rPr>
      </w:pPr>
      <w:r w:rsidRPr="00CF17D9">
        <w:rPr>
          <w:sz w:val="22"/>
          <w:szCs w:val="22"/>
        </w:rPr>
        <w:t>Testy SAT układu doprowadzającego wiązkę do stacji końcowych odbędą się w terminie do 52 tygodni od dnia dostawy</w:t>
      </w:r>
      <w:r w:rsidRPr="00CF17D9">
        <w:rPr>
          <w:b/>
          <w:bCs/>
          <w:sz w:val="22"/>
          <w:szCs w:val="22"/>
        </w:rPr>
        <w:t xml:space="preserve"> </w:t>
      </w:r>
      <w:r w:rsidRPr="00CF17D9">
        <w:rPr>
          <w:sz w:val="22"/>
          <w:szCs w:val="22"/>
        </w:rPr>
        <w:t>(tj. dnia podpisania przez Zamawiającego protokołu odbioru dostawy przedmiotu umowy).</w:t>
      </w:r>
    </w:p>
    <w:p w14:paraId="4BC440DE" w14:textId="072E1329" w:rsidR="00911706" w:rsidRPr="00CF17D9" w:rsidRDefault="00911706" w:rsidP="00CF17D9">
      <w:pPr>
        <w:pStyle w:val="Akapitzlist"/>
        <w:widowControl/>
        <w:numPr>
          <w:ilvl w:val="0"/>
          <w:numId w:val="75"/>
        </w:numPr>
        <w:suppressAutoHyphens w:val="0"/>
        <w:autoSpaceDE w:val="0"/>
        <w:ind w:left="284" w:hanging="284"/>
        <w:jc w:val="both"/>
        <w:rPr>
          <w:sz w:val="22"/>
          <w:szCs w:val="22"/>
        </w:rPr>
      </w:pPr>
      <w:r w:rsidRPr="00CF17D9">
        <w:rPr>
          <w:sz w:val="22"/>
          <w:szCs w:val="22"/>
        </w:rPr>
        <w:t xml:space="preserve">Podczas spotkania start-up (ust. 1 pkt. 1.1 powyżej), Wykonawca zobowiązany jest przedstawić Zamawiającemu szczegółowy harmonogram czasowo-rzeczowy realizacji umowy. Harmonogram musi obejmować okres trwania wszystkich głównych działań związanych z realizacją umowy, w tym produkcją, testowaniem, dostawą i dostawą kompletu dokumentacji będącej wytycznymi do budowy przedmiotu umowy. </w:t>
      </w:r>
    </w:p>
    <w:p w14:paraId="42F961EF" w14:textId="5B0DC574" w:rsidR="00911706" w:rsidRPr="00CF17D9" w:rsidRDefault="00911706" w:rsidP="00CF17D9">
      <w:pPr>
        <w:pStyle w:val="Akapitzlist"/>
        <w:widowControl/>
        <w:numPr>
          <w:ilvl w:val="0"/>
          <w:numId w:val="75"/>
        </w:numPr>
        <w:suppressAutoHyphens w:val="0"/>
        <w:autoSpaceDE w:val="0"/>
        <w:ind w:left="284" w:hanging="284"/>
        <w:jc w:val="both"/>
        <w:rPr>
          <w:sz w:val="22"/>
          <w:szCs w:val="22"/>
        </w:rPr>
      </w:pPr>
      <w:r w:rsidRPr="00CF17D9">
        <w:rPr>
          <w:sz w:val="22"/>
          <w:szCs w:val="22"/>
        </w:rPr>
        <w:t xml:space="preserve">Dostawa Przedmiotu Umowy będzie dokonana w formule DDP Kraków, ul. Czerwone Maki 98, 30-392 Kraków, zgodnie z regulacjami Incoterms 2020. Nie później niż 10 dni przed planowanym terminem dostawy Wykonawca zobowiązany jest dostarczyć dokumentację i/lub wytyczne opisujące procedury bezpieczeństwa przy rozładunku, transporcie wewnętrznym oraz montażu i demontażu każdego podzespołu Przedmiotu Umowy. </w:t>
      </w:r>
    </w:p>
    <w:p w14:paraId="742EED21" w14:textId="0FE72051" w:rsidR="00911706" w:rsidRPr="00CF17D9" w:rsidRDefault="00911706" w:rsidP="00CF17D9">
      <w:pPr>
        <w:pStyle w:val="Akapitzlist"/>
        <w:widowControl/>
        <w:numPr>
          <w:ilvl w:val="0"/>
          <w:numId w:val="75"/>
        </w:numPr>
        <w:suppressAutoHyphens w:val="0"/>
        <w:autoSpaceDE w:val="0"/>
        <w:ind w:left="284" w:hanging="284"/>
        <w:jc w:val="both"/>
        <w:rPr>
          <w:sz w:val="22"/>
          <w:szCs w:val="22"/>
        </w:rPr>
      </w:pPr>
      <w:r w:rsidRPr="00CF17D9">
        <w:rPr>
          <w:sz w:val="22"/>
          <w:szCs w:val="22"/>
        </w:rPr>
        <w:t>Wykonawca zobowiązany jest dostarczyć Przedmiot Umowy w odpowiednim opakowaniu, zabezpieczającym zawartość przed uszkodzeniem w trakcie transportu, wraz z wskaźnikami wstrząsu i</w:t>
      </w:r>
      <w:r w:rsidR="00313427">
        <w:rPr>
          <w:sz w:val="22"/>
          <w:szCs w:val="22"/>
        </w:rPr>
        <w:t> </w:t>
      </w:r>
      <w:r w:rsidRPr="00CF17D9">
        <w:rPr>
          <w:sz w:val="22"/>
          <w:szCs w:val="22"/>
        </w:rPr>
        <w:t>przechyłu.</w:t>
      </w:r>
    </w:p>
    <w:p w14:paraId="474C0CFD" w14:textId="77777777" w:rsidR="00911706" w:rsidRPr="00CF17D9" w:rsidRDefault="00911706" w:rsidP="00CF17D9">
      <w:pPr>
        <w:pStyle w:val="Akapitzlist"/>
        <w:widowControl/>
        <w:numPr>
          <w:ilvl w:val="0"/>
          <w:numId w:val="75"/>
        </w:numPr>
        <w:suppressAutoHyphens w:val="0"/>
        <w:autoSpaceDE w:val="0"/>
        <w:ind w:left="284" w:hanging="284"/>
        <w:jc w:val="both"/>
        <w:rPr>
          <w:sz w:val="22"/>
          <w:szCs w:val="22"/>
        </w:rPr>
      </w:pPr>
      <w:bookmarkStart w:id="2" w:name="_Ref5712591"/>
      <w:r w:rsidRPr="00CF17D9">
        <w:rPr>
          <w:sz w:val="22"/>
          <w:szCs w:val="22"/>
        </w:rPr>
        <w:t>Wraz z dostawą Wykonawca zobowiązany jest przekazać Zamawiającemu następujące dokumenty:</w:t>
      </w:r>
      <w:bookmarkEnd w:id="2"/>
    </w:p>
    <w:p w14:paraId="4B9B2571" w14:textId="325A937B" w:rsidR="00911706" w:rsidRPr="00CF17D9" w:rsidRDefault="00911706" w:rsidP="00CF17D9">
      <w:pPr>
        <w:numPr>
          <w:ilvl w:val="1"/>
          <w:numId w:val="81"/>
        </w:numPr>
        <w:suppressAutoHyphens w:val="0"/>
        <w:autoSpaceDE w:val="0"/>
        <w:spacing w:after="0" w:line="240" w:lineRule="auto"/>
        <w:ind w:left="709" w:hanging="425"/>
        <w:jc w:val="both"/>
        <w:rPr>
          <w:rFonts w:ascii="Times New Roman" w:hAnsi="Times New Roman" w:cs="Times New Roman"/>
        </w:rPr>
      </w:pPr>
      <w:r w:rsidRPr="00CF17D9">
        <w:rPr>
          <w:rFonts w:ascii="Times New Roman" w:hAnsi="Times New Roman" w:cs="Times New Roman"/>
        </w:rPr>
        <w:t>Wykaz ilościowo–rodzajowy przekazywanych urządzeń, zawierający w szczególności: nazwę własną urządzenia, wytwórcę, rok produkcji, nr fabryczny, charakterystyczne parametry użytkowe,</w:t>
      </w:r>
    </w:p>
    <w:p w14:paraId="19F85099" w14:textId="2C357EAF" w:rsidR="00911706" w:rsidRPr="00CF17D9" w:rsidRDefault="00911706" w:rsidP="00CF17D9">
      <w:pPr>
        <w:numPr>
          <w:ilvl w:val="1"/>
          <w:numId w:val="81"/>
        </w:numPr>
        <w:suppressAutoHyphens w:val="0"/>
        <w:autoSpaceDE w:val="0"/>
        <w:spacing w:after="0" w:line="240" w:lineRule="auto"/>
        <w:ind w:left="709" w:hanging="425"/>
        <w:jc w:val="both"/>
        <w:rPr>
          <w:rFonts w:ascii="Times New Roman" w:hAnsi="Times New Roman" w:cs="Times New Roman"/>
        </w:rPr>
      </w:pPr>
      <w:r w:rsidRPr="00CF17D9">
        <w:rPr>
          <w:rFonts w:ascii="Times New Roman" w:hAnsi="Times New Roman" w:cs="Times New Roman"/>
        </w:rPr>
        <w:t>Karty gwarancyjne urządzeń, instrukcje obsługi i eksploatacji wszystkich kluczowych elementów przedmiotu umowy w języku polskim i/lub angielskim, w tym tych których producentami byli podwykonawcy Wykonawcy lub linki z dostępem do dokumentów w postaci elektronicznej</w:t>
      </w:r>
      <w:r w:rsidR="00CF17D9" w:rsidRPr="00CF17D9">
        <w:rPr>
          <w:rFonts w:ascii="Times New Roman" w:hAnsi="Times New Roman" w:cs="Times New Roman"/>
        </w:rPr>
        <w:t>,</w:t>
      </w:r>
    </w:p>
    <w:p w14:paraId="6638AA50" w14:textId="77777777" w:rsidR="00911706" w:rsidRPr="00CF17D9" w:rsidRDefault="00911706" w:rsidP="00CF17D9">
      <w:pPr>
        <w:numPr>
          <w:ilvl w:val="1"/>
          <w:numId w:val="81"/>
        </w:numPr>
        <w:suppressAutoHyphens w:val="0"/>
        <w:autoSpaceDE w:val="0"/>
        <w:spacing w:after="0" w:line="240" w:lineRule="auto"/>
        <w:ind w:left="709" w:hanging="425"/>
        <w:jc w:val="both"/>
        <w:rPr>
          <w:rFonts w:ascii="Times New Roman" w:hAnsi="Times New Roman" w:cs="Times New Roman"/>
        </w:rPr>
      </w:pPr>
      <w:r w:rsidRPr="00CF17D9">
        <w:rPr>
          <w:rFonts w:ascii="Times New Roman" w:hAnsi="Times New Roman" w:cs="Times New Roman"/>
        </w:rPr>
        <w:t>Atesty, certyfikaty, deklaracje zgodności, i inne dokumenty wymagane zgodnie z SWZ, w tym zwłaszcza OPZ.</w:t>
      </w:r>
    </w:p>
    <w:p w14:paraId="26EAA9C3" w14:textId="77777777" w:rsidR="00911706" w:rsidRPr="00911706" w:rsidRDefault="00911706" w:rsidP="00911706">
      <w:pPr>
        <w:spacing w:before="120" w:after="0" w:line="240" w:lineRule="auto"/>
        <w:ind w:left="284"/>
        <w:jc w:val="center"/>
        <w:rPr>
          <w:rFonts w:ascii="Times New Roman" w:hAnsi="Times New Roman" w:cs="Times New Roman"/>
          <w:b/>
          <w:bCs/>
        </w:rPr>
      </w:pPr>
      <w:r w:rsidRPr="00911706">
        <w:rPr>
          <w:rFonts w:ascii="Times New Roman" w:hAnsi="Times New Roman" w:cs="Times New Roman"/>
          <w:b/>
          <w:bCs/>
        </w:rPr>
        <w:t>§ 5</w:t>
      </w:r>
    </w:p>
    <w:p w14:paraId="137F6A7F" w14:textId="77777777" w:rsidR="00911706" w:rsidRPr="00911706" w:rsidRDefault="00911706" w:rsidP="00911706">
      <w:pPr>
        <w:spacing w:after="0" w:line="240" w:lineRule="auto"/>
        <w:ind w:left="284"/>
        <w:jc w:val="center"/>
        <w:rPr>
          <w:rFonts w:ascii="Times New Roman" w:hAnsi="Times New Roman" w:cs="Times New Roman"/>
        </w:rPr>
      </w:pPr>
      <w:r w:rsidRPr="00911706">
        <w:rPr>
          <w:rFonts w:ascii="Times New Roman" w:hAnsi="Times New Roman" w:cs="Times New Roman"/>
          <w:b/>
          <w:bCs/>
        </w:rPr>
        <w:t>PROCEDURA AKCEPTACJI I ODBIORÓW</w:t>
      </w:r>
    </w:p>
    <w:p w14:paraId="1A2536A6" w14:textId="1B6BFCEB" w:rsidR="00911706" w:rsidRDefault="00911706" w:rsidP="00313427">
      <w:pPr>
        <w:numPr>
          <w:ilvl w:val="0"/>
          <w:numId w:val="82"/>
        </w:numPr>
        <w:suppressAutoHyphens w:val="0"/>
        <w:autoSpaceDE w:val="0"/>
        <w:spacing w:after="0" w:line="240" w:lineRule="auto"/>
        <w:ind w:left="284" w:hanging="284"/>
        <w:jc w:val="both"/>
        <w:rPr>
          <w:rFonts w:ascii="Times New Roman" w:hAnsi="Times New Roman" w:cs="Times New Roman"/>
        </w:rPr>
      </w:pPr>
      <w:bookmarkStart w:id="3" w:name="_Ref3988107"/>
      <w:r w:rsidRPr="00911706">
        <w:rPr>
          <w:rFonts w:ascii="Times New Roman" w:hAnsi="Times New Roman" w:cs="Times New Roman"/>
        </w:rPr>
        <w:t>Z zastrzeżeniem postanowień ust. 6 lit. b), potwierdzeniem zakończenia każdego z etapów realizacji Umowy, o których mowa w §4 ust. 1.2-1.5, jest podpisanie przez Zamawiającego stosownego protokołu odbioru. Strony uzgadniają, że chwilą wydania przedmiotu Umowy jest podpisanie przez Zamawiającego protokołu odbioru, z zastrzeżeniem postanowień ust. 6 lit. b) poniżej; Strony jednakże wyraźnie zaznaczają, że gwarancja i rękojmia (§9) rozpoczynają bieg od dnia określonego przez nie w §9, nie zaś od chwili wydania. Terminy określone w § 4 ust. 1 uważa się za dochowane, pod warunkiem, że Wykonawca dostarczy w ich ramach przedmiot Umowy, który zostanie odebrany przez Zamawiającego bez uwag, z zastrzeżeniem postanowień ust. 6 lit. b) poniżej.</w:t>
      </w:r>
    </w:p>
    <w:p w14:paraId="20AE2DBD" w14:textId="08AD3B91" w:rsidR="00911706" w:rsidRDefault="00911706" w:rsidP="00313427">
      <w:pPr>
        <w:numPr>
          <w:ilvl w:val="0"/>
          <w:numId w:val="82"/>
        </w:numPr>
        <w:suppressAutoHyphens w:val="0"/>
        <w:autoSpaceDE w:val="0"/>
        <w:spacing w:after="0" w:line="240" w:lineRule="auto"/>
        <w:ind w:left="284" w:hanging="284"/>
        <w:jc w:val="both"/>
        <w:rPr>
          <w:rFonts w:ascii="Times New Roman" w:hAnsi="Times New Roman" w:cs="Times New Roman"/>
        </w:rPr>
      </w:pPr>
      <w:bookmarkStart w:id="4" w:name="_Ref3988626"/>
      <w:r w:rsidRPr="00313427">
        <w:rPr>
          <w:rFonts w:ascii="Times New Roman" w:hAnsi="Times New Roman" w:cs="Times New Roman"/>
        </w:rPr>
        <w:t>W przypadku ujawnienia w trakcie odbioru tj. w dniu dostawy lub maksymalnie w ciągu 10 dni roboczych od dnia dostawy bądź też w trakcie testów SAT (zarówno tych, o których mowa w §4 ust. 1 pkt. 1.4, jak i w §4 ust. 1 pkt. 1.5), wad przedmiotu umowy, tkwiących zarówno w jego wykonaniu, jak i powstałych w trakcie transportu lub wynikłych z innych przyczyn, w tym w szczególności z</w:t>
      </w:r>
      <w:r w:rsidR="00313427">
        <w:rPr>
          <w:rFonts w:ascii="Times New Roman" w:hAnsi="Times New Roman" w:cs="Times New Roman"/>
        </w:rPr>
        <w:t> </w:t>
      </w:r>
      <w:r w:rsidRPr="00313427">
        <w:rPr>
          <w:rFonts w:ascii="Times New Roman" w:hAnsi="Times New Roman" w:cs="Times New Roman"/>
        </w:rPr>
        <w:t>braku zabezpieczenia przedmiotu umowy w sposób należycie go zabezpieczający w trakcie transportu, Zamawiający powiadomi o tym niezwłocznie Wykonawcę oraz wyznaczy dodatkowy termin (nie krótszy niż 2 tygodnie) na usuniecie wad poprzez naprawę lub też wymianę na nowe urządzenie.</w:t>
      </w:r>
      <w:bookmarkEnd w:id="3"/>
      <w:bookmarkEnd w:id="4"/>
      <w:r w:rsidRPr="00313427">
        <w:rPr>
          <w:rFonts w:ascii="Times New Roman" w:hAnsi="Times New Roman" w:cs="Times New Roman"/>
        </w:rPr>
        <w:t xml:space="preserve"> </w:t>
      </w:r>
      <w:r w:rsidRPr="00313427">
        <w:rPr>
          <w:rFonts w:ascii="Times New Roman" w:hAnsi="Times New Roman" w:cs="Times New Roman"/>
        </w:rPr>
        <w:lastRenderedPageBreak/>
        <w:t>Zamawiający przez brak ujawnienia wad przedmiotu Umowy w terminach, o których mowa w niniejszym ust. 2 rozumie, z zastrzeżeniem postanowień ust. 6 lit. b), sytuację, w której otrzymana dostawa jest zgodna z wykazem, o którym mowa w §4 ust. 6 lit. a) oraz bez widocznych uszkodzeń i ubytków, a w przypadku testów SAT - jeśli testowane urządzenia przejdą pomyślnie wszystkie testy określone w dokumentacji postępowania (§1 ust. 2).</w:t>
      </w:r>
    </w:p>
    <w:p w14:paraId="551D5E50" w14:textId="6E3D2460" w:rsidR="00911706" w:rsidRDefault="00911706" w:rsidP="00313427">
      <w:pPr>
        <w:numPr>
          <w:ilvl w:val="0"/>
          <w:numId w:val="82"/>
        </w:numPr>
        <w:suppressAutoHyphens w:val="0"/>
        <w:autoSpaceDE w:val="0"/>
        <w:spacing w:after="0" w:line="240" w:lineRule="auto"/>
        <w:ind w:left="284" w:hanging="284"/>
        <w:jc w:val="both"/>
        <w:rPr>
          <w:rFonts w:ascii="Times New Roman" w:hAnsi="Times New Roman" w:cs="Times New Roman"/>
        </w:rPr>
      </w:pPr>
      <w:bookmarkStart w:id="5" w:name="_Ref3989939"/>
      <w:r w:rsidRPr="00313427">
        <w:rPr>
          <w:rFonts w:ascii="Times New Roman" w:hAnsi="Times New Roman" w:cs="Times New Roman"/>
        </w:rPr>
        <w:t>Strony ustalają, że Zamawiający dokumentować będzie wady/uszkodzenia, w szczególności fotografując je.</w:t>
      </w:r>
    </w:p>
    <w:p w14:paraId="62B7F4CF" w14:textId="0C9AEE71" w:rsidR="00911706" w:rsidRDefault="00911706" w:rsidP="00313427">
      <w:pPr>
        <w:numPr>
          <w:ilvl w:val="0"/>
          <w:numId w:val="82"/>
        </w:numPr>
        <w:suppressAutoHyphens w:val="0"/>
        <w:autoSpaceDE w:val="0"/>
        <w:spacing w:after="0" w:line="240" w:lineRule="auto"/>
        <w:ind w:left="284" w:hanging="284"/>
        <w:jc w:val="both"/>
        <w:rPr>
          <w:rFonts w:ascii="Times New Roman" w:hAnsi="Times New Roman" w:cs="Times New Roman"/>
        </w:rPr>
      </w:pPr>
      <w:r w:rsidRPr="00313427">
        <w:rPr>
          <w:rFonts w:ascii="Times New Roman" w:hAnsi="Times New Roman" w:cs="Times New Roman"/>
        </w:rPr>
        <w:t>Strony uzgadniają, że jeśli wady lub uszkodzenia Przedmiotu Umowy zostaną zauważone (stwierdzone) przez Zamawiającego jeszcze podczas obecności środka transportu wykonującego dostawę, Zamawiający ma prawo żądać zabrania przez środek transportu takiego Przedmiotu Umowy na koszt i ryzyko Wykonawcy. Wykonawca oświadcza, że dostawca, który dokonuje dostawy Przedmiotu Umowy zostanie poinformowany o takim uprawnieniu Zamawiającego a jeśli takie rozwiązanie jest u dostawcy dodatkowo płatne, to Wykonawca pokryje koszty takiej możliwości. W wypadku, gdyby pomimo zapisów niniejszego ust. 4, dostawca odmówił zabrania przedmiotu Umowy, co do którego Zamawiający zauważył uszkodzenia/wady lub wady/uszkodzenia zauważone zostały w terminie 10 dni roboczych (ust. 2 powyżej), Strony zgodnie postanawiają, że taki wadliwy/uszkodzony Przedmiot Umowy zostanie złożony (zatrzymany) w magazynie Zamawiającego na koszt i ryzyko Wykonawcy. Celem uniknięcia wątpliwości, Strony ustalają, że nie będzie to stanowić wydania tego Przedmiotu Umowy Zamawiającemu (ryzyko przypadkowej utraty lub uszkodzenia obciążać będzie Wykonawcę).</w:t>
      </w:r>
      <w:bookmarkEnd w:id="5"/>
    </w:p>
    <w:p w14:paraId="4637898F" w14:textId="004D59AD" w:rsidR="00911706" w:rsidRPr="000C7D7A" w:rsidRDefault="00911706" w:rsidP="000C7D7A">
      <w:pPr>
        <w:numPr>
          <w:ilvl w:val="0"/>
          <w:numId w:val="82"/>
        </w:numPr>
        <w:suppressAutoHyphens w:val="0"/>
        <w:autoSpaceDE w:val="0"/>
        <w:spacing w:after="0" w:line="240" w:lineRule="auto"/>
        <w:ind w:left="284" w:hanging="284"/>
        <w:jc w:val="both"/>
        <w:rPr>
          <w:rFonts w:ascii="Times New Roman" w:hAnsi="Times New Roman" w:cs="Times New Roman"/>
        </w:rPr>
      </w:pPr>
      <w:r w:rsidRPr="000C7D7A">
        <w:rPr>
          <w:rFonts w:ascii="Times New Roman" w:hAnsi="Times New Roman" w:cs="Times New Roman"/>
        </w:rPr>
        <w:t>W wypadku, gdyby w chwili zauważenia wad/uszkodzeń nie było już dostawcy (środka transportu) u Zamawiającego, to Wykonawca, po otrzymaniu powiadomienia od Zamawiającego (ust. 2)</w:t>
      </w:r>
      <w:r w:rsidRPr="000C7D7A">
        <w:rPr>
          <w:rFonts w:ascii="Times New Roman" w:hAnsi="Times New Roman" w:cs="Times New Roman"/>
          <w:i/>
        </w:rPr>
        <w:t>,</w:t>
      </w:r>
      <w:r w:rsidRPr="000C7D7A">
        <w:rPr>
          <w:rFonts w:ascii="Times New Roman" w:hAnsi="Times New Roman" w:cs="Times New Roman"/>
        </w:rPr>
        <w:t xml:space="preserve"> w</w:t>
      </w:r>
      <w:r w:rsidR="000C7D7A">
        <w:rPr>
          <w:rFonts w:ascii="Times New Roman" w:hAnsi="Times New Roman" w:cs="Times New Roman"/>
        </w:rPr>
        <w:t> </w:t>
      </w:r>
      <w:r w:rsidRPr="000C7D7A">
        <w:rPr>
          <w:rFonts w:ascii="Times New Roman" w:hAnsi="Times New Roman" w:cs="Times New Roman"/>
        </w:rPr>
        <w:t>możliwie najszybszym terminie zapewni – na swój koszt i ryzyko – odbiór i transport wadliwego/uszkodzonego Przedmiotu Umowy z magazynu Zamawiającego (SOLARIS). Nie dotyczy to wypadku, gdy Wykonawca na podstawie otrzymanej od Zamawiającego informacji stwierdzi, że wada/uszkodzenie możliwe jest do usunięcia na miejscu w SOLARIS. Wówczas Wykonawca usunie wadę/uszkodzenie w terminie podanym w ust. 2</w:t>
      </w:r>
      <w:r w:rsidRPr="000C7D7A">
        <w:rPr>
          <w:rFonts w:ascii="Times New Roman" w:hAnsi="Times New Roman" w:cs="Times New Roman"/>
          <w:i/>
        </w:rPr>
        <w:t>.</w:t>
      </w:r>
    </w:p>
    <w:p w14:paraId="5BA4FD0D" w14:textId="77777777" w:rsidR="00911706" w:rsidRPr="000C7D7A" w:rsidRDefault="00911706" w:rsidP="000C7D7A">
      <w:pPr>
        <w:numPr>
          <w:ilvl w:val="0"/>
          <w:numId w:val="82"/>
        </w:numPr>
        <w:suppressAutoHyphens w:val="0"/>
        <w:autoSpaceDE w:val="0"/>
        <w:spacing w:after="0" w:line="240" w:lineRule="auto"/>
        <w:ind w:left="284" w:hanging="284"/>
        <w:jc w:val="both"/>
        <w:rPr>
          <w:rFonts w:ascii="Times New Roman" w:hAnsi="Times New Roman" w:cs="Times New Roman"/>
        </w:rPr>
      </w:pPr>
      <w:r w:rsidRPr="000C7D7A">
        <w:rPr>
          <w:rFonts w:ascii="Times New Roman" w:hAnsi="Times New Roman" w:cs="Times New Roman"/>
        </w:rPr>
        <w:t>W przypadku gdy Zamawiający uzna, że stwierdzona wada/uszkodzenie nie jest istotne tj. w szczególności umożliwia korzystanie z przedmiotu Umowy (urządzenia) zgodnie z jego przeznaczeniem, Zamawiający wg własnego wyboru może:</w:t>
      </w:r>
    </w:p>
    <w:p w14:paraId="638CCE36" w14:textId="77777777" w:rsidR="00911706" w:rsidRPr="00911706" w:rsidRDefault="00911706" w:rsidP="000C7D7A">
      <w:pPr>
        <w:numPr>
          <w:ilvl w:val="1"/>
          <w:numId w:val="80"/>
        </w:numPr>
        <w:tabs>
          <w:tab w:val="left" w:pos="851"/>
        </w:tabs>
        <w:suppressAutoHyphens w:val="0"/>
        <w:autoSpaceDE w:val="0"/>
        <w:spacing w:after="0" w:line="240" w:lineRule="auto"/>
        <w:ind w:left="851" w:hanging="567"/>
        <w:jc w:val="both"/>
        <w:rPr>
          <w:rFonts w:ascii="Times New Roman" w:hAnsi="Times New Roman" w:cs="Times New Roman"/>
        </w:rPr>
      </w:pPr>
      <w:r w:rsidRPr="00911706">
        <w:rPr>
          <w:rFonts w:ascii="Times New Roman" w:hAnsi="Times New Roman" w:cs="Times New Roman"/>
        </w:rPr>
        <w:t>skorzystać z uprawnień przewidzianych w ustępach powyższych albo</w:t>
      </w:r>
    </w:p>
    <w:p w14:paraId="2BCFDC70" w14:textId="77777777" w:rsidR="00911706" w:rsidRPr="00911706" w:rsidRDefault="00911706" w:rsidP="000C7D7A">
      <w:pPr>
        <w:numPr>
          <w:ilvl w:val="1"/>
          <w:numId w:val="80"/>
        </w:numPr>
        <w:tabs>
          <w:tab w:val="left" w:pos="851"/>
        </w:tabs>
        <w:suppressAutoHyphens w:val="0"/>
        <w:autoSpaceDE w:val="0"/>
        <w:spacing w:after="0" w:line="240" w:lineRule="auto"/>
        <w:ind w:left="851" w:hanging="567"/>
        <w:jc w:val="both"/>
        <w:rPr>
          <w:rFonts w:ascii="Times New Roman" w:hAnsi="Times New Roman" w:cs="Times New Roman"/>
        </w:rPr>
      </w:pPr>
      <w:r w:rsidRPr="00911706">
        <w:rPr>
          <w:rFonts w:ascii="Times New Roman" w:hAnsi="Times New Roman" w:cs="Times New Roman"/>
        </w:rPr>
        <w:t>podpisać protokół odbioru opisując w nim skrótowo stwierdzoną wadę/uszkodzenie. W wypadku określonym w niniejszej lit. b) dostawę uznaje się za zrealizowaną w terminie, przy czym Zamawiający ma prawo do obniżenia Wykonawcy wynagrodzenia w stosunku w jakim występująca wada/uszkodzenie obniża wartość Przedmiotu Umowy (urządzenia) lub żądania usunięcia wady na koszt Wykonawcy.</w:t>
      </w:r>
    </w:p>
    <w:p w14:paraId="604880F6" w14:textId="77777777" w:rsidR="00911706" w:rsidRPr="00911706" w:rsidRDefault="00911706" w:rsidP="00911706">
      <w:pPr>
        <w:spacing w:before="120" w:after="0" w:line="276" w:lineRule="auto"/>
        <w:jc w:val="center"/>
        <w:rPr>
          <w:rFonts w:ascii="Times New Roman" w:hAnsi="Times New Roman" w:cs="Times New Roman"/>
          <w:b/>
          <w:bCs/>
        </w:rPr>
      </w:pPr>
      <w:r w:rsidRPr="00911706">
        <w:rPr>
          <w:rFonts w:ascii="Times New Roman" w:hAnsi="Times New Roman" w:cs="Times New Roman"/>
          <w:b/>
          <w:bCs/>
        </w:rPr>
        <w:t>§ 6</w:t>
      </w:r>
    </w:p>
    <w:p w14:paraId="58885A1F" w14:textId="77777777" w:rsidR="00911706" w:rsidRPr="00911706" w:rsidRDefault="00911706" w:rsidP="00911706">
      <w:pPr>
        <w:spacing w:after="0"/>
        <w:jc w:val="center"/>
        <w:rPr>
          <w:rFonts w:ascii="Times New Roman" w:hAnsi="Times New Roman" w:cs="Times New Roman"/>
          <w:b/>
          <w:bCs/>
        </w:rPr>
      </w:pPr>
      <w:r w:rsidRPr="00911706">
        <w:rPr>
          <w:rFonts w:ascii="Times New Roman" w:hAnsi="Times New Roman" w:cs="Times New Roman"/>
          <w:b/>
          <w:bCs/>
        </w:rPr>
        <w:t>OSOBY KONTAKTOWE</w:t>
      </w:r>
    </w:p>
    <w:p w14:paraId="01F641AA" w14:textId="1E1F7E6F" w:rsidR="00911706" w:rsidRDefault="00911706" w:rsidP="00427AED">
      <w:pPr>
        <w:numPr>
          <w:ilvl w:val="0"/>
          <w:numId w:val="77"/>
        </w:numPr>
        <w:suppressAutoHyphens w:val="0"/>
        <w:spacing w:after="0" w:line="240" w:lineRule="auto"/>
        <w:ind w:left="284" w:hanging="284"/>
        <w:jc w:val="both"/>
        <w:rPr>
          <w:rFonts w:ascii="Times New Roman" w:hAnsi="Times New Roman" w:cs="Times New Roman"/>
        </w:rPr>
      </w:pPr>
      <w:r w:rsidRPr="00911706">
        <w:rPr>
          <w:rFonts w:ascii="Times New Roman" w:hAnsi="Times New Roman" w:cs="Times New Roman"/>
        </w:rPr>
        <w:t>Osobą upoważnioną do kontaktów w sprawie realizacji niniejszej umowy ze strony Wykonawcy będzie: …</w:t>
      </w:r>
      <w:r w:rsidR="008D01FD">
        <w:rPr>
          <w:rFonts w:ascii="Times New Roman" w:hAnsi="Times New Roman" w:cs="Times New Roman"/>
        </w:rPr>
        <w:t>……………………………………………………………………………………..</w:t>
      </w:r>
      <w:r w:rsidRPr="00911706">
        <w:rPr>
          <w:rFonts w:ascii="Times New Roman" w:hAnsi="Times New Roman" w:cs="Times New Roman"/>
        </w:rPr>
        <w:t>……..</w:t>
      </w:r>
      <w:r w:rsidR="008D01FD">
        <w:rPr>
          <w:rFonts w:ascii="Times New Roman" w:hAnsi="Times New Roman" w:cs="Times New Roman"/>
        </w:rPr>
        <w:t xml:space="preserve"> .</w:t>
      </w:r>
    </w:p>
    <w:p w14:paraId="5F41C789" w14:textId="2A51564F" w:rsidR="00911706" w:rsidRDefault="00911706" w:rsidP="008D01FD">
      <w:pPr>
        <w:numPr>
          <w:ilvl w:val="0"/>
          <w:numId w:val="77"/>
        </w:numPr>
        <w:suppressAutoHyphens w:val="0"/>
        <w:spacing w:after="0" w:line="240" w:lineRule="auto"/>
        <w:ind w:left="284" w:hanging="284"/>
        <w:jc w:val="both"/>
        <w:rPr>
          <w:rFonts w:ascii="Times New Roman" w:hAnsi="Times New Roman" w:cs="Times New Roman"/>
        </w:rPr>
      </w:pPr>
      <w:r w:rsidRPr="008D01FD">
        <w:rPr>
          <w:rFonts w:ascii="Times New Roman" w:hAnsi="Times New Roman" w:cs="Times New Roman"/>
        </w:rPr>
        <w:t xml:space="preserve">Osobami upoważnionymi do kontaktów ze strony Zamawiającego będą pracownicy SOLARIS: </w:t>
      </w:r>
    </w:p>
    <w:p w14:paraId="0D68CE79" w14:textId="545F8889" w:rsidR="008D01FD" w:rsidRPr="008D01FD" w:rsidRDefault="008D01FD" w:rsidP="008D01FD">
      <w:pPr>
        <w:suppressAutoHyphens w:val="0"/>
        <w:spacing w:after="0" w:line="240" w:lineRule="auto"/>
        <w:ind w:left="284"/>
        <w:jc w:val="both"/>
        <w:rPr>
          <w:rFonts w:ascii="Times New Roman" w:hAnsi="Times New Roman" w:cs="Times New Roman"/>
        </w:rPr>
      </w:pPr>
      <w:r>
        <w:rPr>
          <w:rFonts w:ascii="Times New Roman" w:hAnsi="Times New Roman" w:cs="Times New Roman"/>
        </w:rPr>
        <w:t>………………………………………………………………………………………………………. .</w:t>
      </w:r>
    </w:p>
    <w:p w14:paraId="4A934EC5" w14:textId="111A625B" w:rsidR="00911706" w:rsidRPr="00C40C04" w:rsidRDefault="00911706" w:rsidP="00C40C04">
      <w:pPr>
        <w:widowControl w:val="0"/>
        <w:numPr>
          <w:ilvl w:val="0"/>
          <w:numId w:val="77"/>
        </w:numPr>
        <w:spacing w:after="0" w:line="240" w:lineRule="auto"/>
        <w:ind w:left="284" w:hanging="284"/>
        <w:jc w:val="both"/>
        <w:rPr>
          <w:rFonts w:ascii="Times New Roman" w:hAnsi="Times New Roman" w:cs="Times New Roman"/>
          <w:lang w:eastAsia="hi-IN" w:bidi="hi-IN"/>
        </w:rPr>
      </w:pPr>
      <w:r w:rsidRPr="00911706">
        <w:rPr>
          <w:rFonts w:ascii="Times New Roman" w:hAnsi="Times New Roman" w:cs="Times New Roman"/>
        </w:rPr>
        <w:t>Strony upoważniają wskazane wyżej osoby do dokonywania w ich imieniu bieżących ustaleń w</w:t>
      </w:r>
      <w:r w:rsidR="000C7D7A">
        <w:rPr>
          <w:rFonts w:ascii="Times New Roman" w:hAnsi="Times New Roman" w:cs="Times New Roman"/>
        </w:rPr>
        <w:t> </w:t>
      </w:r>
      <w:r w:rsidRPr="00911706">
        <w:rPr>
          <w:rFonts w:ascii="Times New Roman" w:hAnsi="Times New Roman" w:cs="Times New Roman"/>
        </w:rPr>
        <w:t xml:space="preserve">ramach Umowy, które nie stanowią jej zmiany oraz do dokonywania odbiorów poszczególnych etapów Umowy (§5 ust. 1), w tym podpisywania protokołów odbioru. Wskazane wyżej osoby upoważnione są także do dokonywania odbiorów poszczególnych elementów składających się na dany etap.  </w:t>
      </w:r>
    </w:p>
    <w:p w14:paraId="08C2E6A4" w14:textId="77777777" w:rsidR="008D01FD" w:rsidRDefault="008D01FD" w:rsidP="00911706">
      <w:pPr>
        <w:spacing w:after="0" w:line="240" w:lineRule="auto"/>
        <w:jc w:val="center"/>
        <w:rPr>
          <w:rFonts w:ascii="Times New Roman" w:hAnsi="Times New Roman" w:cs="Times New Roman"/>
          <w:b/>
          <w:bCs/>
        </w:rPr>
      </w:pPr>
    </w:p>
    <w:p w14:paraId="5F1ACA34" w14:textId="2FE910DA" w:rsidR="008D01FD" w:rsidRDefault="008D01FD" w:rsidP="00911706">
      <w:pPr>
        <w:spacing w:after="0" w:line="240" w:lineRule="auto"/>
        <w:jc w:val="center"/>
        <w:rPr>
          <w:rFonts w:ascii="Times New Roman" w:hAnsi="Times New Roman" w:cs="Times New Roman"/>
          <w:b/>
          <w:bCs/>
        </w:rPr>
      </w:pPr>
    </w:p>
    <w:p w14:paraId="1B384321" w14:textId="58740AD9" w:rsidR="00150994" w:rsidRDefault="00150994" w:rsidP="00911706">
      <w:pPr>
        <w:spacing w:after="0" w:line="240" w:lineRule="auto"/>
        <w:jc w:val="center"/>
        <w:rPr>
          <w:rFonts w:ascii="Times New Roman" w:hAnsi="Times New Roman" w:cs="Times New Roman"/>
          <w:b/>
          <w:bCs/>
        </w:rPr>
      </w:pPr>
    </w:p>
    <w:p w14:paraId="76D11A12" w14:textId="77777777" w:rsidR="00150994" w:rsidRDefault="00150994" w:rsidP="00911706">
      <w:pPr>
        <w:spacing w:after="0" w:line="240" w:lineRule="auto"/>
        <w:jc w:val="center"/>
        <w:rPr>
          <w:rFonts w:ascii="Times New Roman" w:hAnsi="Times New Roman" w:cs="Times New Roman"/>
          <w:b/>
          <w:bCs/>
        </w:rPr>
      </w:pPr>
    </w:p>
    <w:p w14:paraId="2F30174F" w14:textId="77777777" w:rsidR="008D01FD" w:rsidRDefault="008D01FD" w:rsidP="00911706">
      <w:pPr>
        <w:spacing w:after="0" w:line="240" w:lineRule="auto"/>
        <w:jc w:val="center"/>
        <w:rPr>
          <w:rFonts w:ascii="Times New Roman" w:hAnsi="Times New Roman" w:cs="Times New Roman"/>
          <w:b/>
          <w:bCs/>
        </w:rPr>
      </w:pPr>
    </w:p>
    <w:p w14:paraId="3FA7D4EC" w14:textId="21CC218E" w:rsidR="00911706" w:rsidRPr="00911706" w:rsidRDefault="00911706" w:rsidP="00911706">
      <w:pPr>
        <w:spacing w:after="0" w:line="240" w:lineRule="auto"/>
        <w:jc w:val="center"/>
        <w:rPr>
          <w:rFonts w:ascii="Times New Roman" w:hAnsi="Times New Roman" w:cs="Times New Roman"/>
          <w:b/>
          <w:bCs/>
        </w:rPr>
      </w:pPr>
      <w:r w:rsidRPr="00911706">
        <w:rPr>
          <w:rFonts w:ascii="Times New Roman" w:hAnsi="Times New Roman" w:cs="Times New Roman"/>
          <w:b/>
          <w:bCs/>
        </w:rPr>
        <w:lastRenderedPageBreak/>
        <w:t>§ 7</w:t>
      </w:r>
    </w:p>
    <w:p w14:paraId="24A03FC5" w14:textId="77777777" w:rsidR="00911706" w:rsidRPr="00911706" w:rsidRDefault="00911706" w:rsidP="00911706">
      <w:pPr>
        <w:spacing w:after="0" w:line="240" w:lineRule="auto"/>
        <w:jc w:val="center"/>
        <w:rPr>
          <w:rFonts w:ascii="Times New Roman" w:hAnsi="Times New Roman" w:cs="Times New Roman"/>
          <w:b/>
          <w:bCs/>
        </w:rPr>
      </w:pPr>
      <w:r w:rsidRPr="00911706">
        <w:rPr>
          <w:rFonts w:ascii="Times New Roman" w:hAnsi="Times New Roman" w:cs="Times New Roman"/>
          <w:b/>
          <w:bCs/>
        </w:rPr>
        <w:t>WARUNKI PŁATNOŚCI</w:t>
      </w:r>
    </w:p>
    <w:p w14:paraId="32BB40D5" w14:textId="77777777" w:rsidR="00911706" w:rsidRPr="00911706" w:rsidRDefault="00911706" w:rsidP="00427AED">
      <w:pPr>
        <w:numPr>
          <w:ilvl w:val="5"/>
          <w:numId w:val="60"/>
        </w:numPr>
        <w:tabs>
          <w:tab w:val="clear" w:pos="4320"/>
        </w:tabs>
        <w:suppressAutoHyphens w:val="0"/>
        <w:spacing w:after="0" w:line="240" w:lineRule="auto"/>
        <w:ind w:left="284" w:hanging="284"/>
        <w:jc w:val="both"/>
        <w:rPr>
          <w:rFonts w:ascii="Times New Roman" w:hAnsi="Times New Roman" w:cs="Times New Roman"/>
        </w:rPr>
      </w:pPr>
      <w:r w:rsidRPr="00911706">
        <w:rPr>
          <w:rFonts w:ascii="Times New Roman" w:hAnsi="Times New Roman" w:cs="Times New Roman"/>
        </w:rPr>
        <w:t>Wynagrodzenie, o którym mowa w § 3 ust. 1 zostanie zapłacone w częściach, w następujący sposób:</w:t>
      </w:r>
    </w:p>
    <w:p w14:paraId="54B3042B" w14:textId="66B92CA1" w:rsidR="00911706" w:rsidRPr="00911706" w:rsidRDefault="00911706" w:rsidP="00427AED">
      <w:pPr>
        <w:pStyle w:val="Akapitzlist"/>
        <w:widowControl/>
        <w:numPr>
          <w:ilvl w:val="1"/>
          <w:numId w:val="78"/>
        </w:numPr>
        <w:tabs>
          <w:tab w:val="left" w:pos="851"/>
        </w:tabs>
        <w:suppressAutoHyphens w:val="0"/>
        <w:ind w:left="851" w:hanging="567"/>
        <w:jc w:val="both"/>
        <w:rPr>
          <w:sz w:val="22"/>
          <w:szCs w:val="22"/>
        </w:rPr>
      </w:pPr>
      <w:r w:rsidRPr="00911706">
        <w:rPr>
          <w:b/>
          <w:bCs/>
          <w:sz w:val="22"/>
          <w:szCs w:val="22"/>
        </w:rPr>
        <w:t>Pierwsza płatność (zaliczka)</w:t>
      </w:r>
      <w:r w:rsidRPr="00911706">
        <w:rPr>
          <w:sz w:val="22"/>
          <w:szCs w:val="22"/>
        </w:rPr>
        <w:t xml:space="preserve"> w wysokości </w:t>
      </w:r>
      <w:r w:rsidRPr="00911706">
        <w:rPr>
          <w:b/>
          <w:bCs/>
          <w:sz w:val="22"/>
          <w:szCs w:val="22"/>
        </w:rPr>
        <w:t>40%</w:t>
      </w:r>
      <w:r w:rsidRPr="00911706">
        <w:rPr>
          <w:sz w:val="22"/>
          <w:szCs w:val="22"/>
        </w:rPr>
        <w:t xml:space="preserve"> wartości wynagrodzenia, o którym mowa w</w:t>
      </w:r>
      <w:r w:rsidR="000C7D7A">
        <w:rPr>
          <w:sz w:val="22"/>
          <w:szCs w:val="22"/>
        </w:rPr>
        <w:t> </w:t>
      </w:r>
      <w:r w:rsidRPr="00911706">
        <w:rPr>
          <w:b/>
          <w:sz w:val="22"/>
          <w:szCs w:val="22"/>
        </w:rPr>
        <w:t>§ 3 ust. 1</w:t>
      </w:r>
      <w:r w:rsidRPr="00911706">
        <w:rPr>
          <w:sz w:val="22"/>
          <w:szCs w:val="22"/>
        </w:rPr>
        <w:t xml:space="preserve"> zostanie zapłacona jako zaliczka po zawarciu Umowy, z tym zastrzeżeniem, że płatność zostanie dokonana po dostarczeniu do Zamawiającego odpowiedniej faktury wraz z nieodwołalną, płatną na pierwsze żądanie i bezwarunkową gwarancją bankową lub ubezpieczeniową na taką samą kwotę, ważną przez okres od dnia zaksięgowania płatności Zamawiającego na koncie Wykonawcy do 60 dni włącznie licząc od dnia, w którym przypada termin dostawy zgodnie z § 4 ust. 1 pkt. 1.3 Umowy</w:t>
      </w:r>
      <w:r w:rsidR="000C7D7A">
        <w:rPr>
          <w:sz w:val="22"/>
          <w:szCs w:val="22"/>
        </w:rPr>
        <w:t>.</w:t>
      </w:r>
    </w:p>
    <w:p w14:paraId="72B3C8D3" w14:textId="27B16D1A" w:rsidR="00911706" w:rsidRPr="00911706" w:rsidRDefault="00911706" w:rsidP="00427AED">
      <w:pPr>
        <w:pStyle w:val="Akapitzlist"/>
        <w:widowControl/>
        <w:numPr>
          <w:ilvl w:val="1"/>
          <w:numId w:val="78"/>
        </w:numPr>
        <w:tabs>
          <w:tab w:val="left" w:pos="851"/>
        </w:tabs>
        <w:suppressAutoHyphens w:val="0"/>
        <w:ind w:left="851" w:hanging="567"/>
        <w:jc w:val="both"/>
        <w:rPr>
          <w:sz w:val="22"/>
          <w:szCs w:val="22"/>
        </w:rPr>
      </w:pPr>
      <w:r w:rsidRPr="00911706">
        <w:rPr>
          <w:b/>
          <w:bCs/>
          <w:sz w:val="22"/>
          <w:szCs w:val="22"/>
        </w:rPr>
        <w:t xml:space="preserve">Druga płatność w wysokości 55% wartości wynagrodzenia, o którym mowa w §3 ust. 1 </w:t>
      </w:r>
      <w:r w:rsidRPr="00911706">
        <w:rPr>
          <w:sz w:val="22"/>
          <w:szCs w:val="22"/>
        </w:rPr>
        <w:t>n</w:t>
      </w:r>
      <w:r w:rsidRPr="00911706">
        <w:rPr>
          <w:bCs/>
          <w:sz w:val="22"/>
          <w:szCs w:val="22"/>
        </w:rPr>
        <w:t>astąpi</w:t>
      </w:r>
      <w:r w:rsidRPr="00911706">
        <w:rPr>
          <w:sz w:val="22"/>
          <w:szCs w:val="22"/>
        </w:rPr>
        <w:t xml:space="preserve"> po dostawie przedmiotu umowy (§4 ust. 1 pkt. 1.3) oraz po zakończeniu etapu, o którym mowa w §4 ust. 1 pkt. 1.4</w:t>
      </w:r>
      <w:r w:rsidR="000C7D7A">
        <w:rPr>
          <w:sz w:val="22"/>
          <w:szCs w:val="22"/>
        </w:rPr>
        <w:t>.</w:t>
      </w:r>
    </w:p>
    <w:p w14:paraId="762C335F" w14:textId="77777777" w:rsidR="00911706" w:rsidRPr="00911706" w:rsidRDefault="00911706" w:rsidP="00427AED">
      <w:pPr>
        <w:pStyle w:val="Akapitzlist"/>
        <w:widowControl/>
        <w:numPr>
          <w:ilvl w:val="1"/>
          <w:numId w:val="78"/>
        </w:numPr>
        <w:tabs>
          <w:tab w:val="left" w:pos="851"/>
        </w:tabs>
        <w:suppressAutoHyphens w:val="0"/>
        <w:ind w:left="851" w:hanging="567"/>
        <w:jc w:val="both"/>
        <w:rPr>
          <w:sz w:val="22"/>
          <w:szCs w:val="22"/>
        </w:rPr>
      </w:pPr>
      <w:r w:rsidRPr="00911706">
        <w:rPr>
          <w:b/>
          <w:sz w:val="22"/>
          <w:szCs w:val="22"/>
        </w:rPr>
        <w:t>Trzecia płatność</w:t>
      </w:r>
      <w:r w:rsidRPr="00911706">
        <w:rPr>
          <w:sz w:val="22"/>
          <w:szCs w:val="22"/>
        </w:rPr>
        <w:t xml:space="preserve"> w wysokości </w:t>
      </w:r>
      <w:r w:rsidRPr="00911706">
        <w:rPr>
          <w:b/>
          <w:sz w:val="22"/>
          <w:szCs w:val="22"/>
        </w:rPr>
        <w:t>5%</w:t>
      </w:r>
      <w:r w:rsidRPr="00911706">
        <w:rPr>
          <w:sz w:val="22"/>
          <w:szCs w:val="22"/>
        </w:rPr>
        <w:t xml:space="preserve"> </w:t>
      </w:r>
      <w:r w:rsidRPr="00911706">
        <w:rPr>
          <w:bCs/>
          <w:sz w:val="22"/>
          <w:szCs w:val="22"/>
        </w:rPr>
        <w:t>wartości wynagrodzenia, o którym mowa w</w:t>
      </w:r>
      <w:r w:rsidRPr="00911706">
        <w:rPr>
          <w:sz w:val="22"/>
          <w:szCs w:val="22"/>
        </w:rPr>
        <w:t xml:space="preserve"> § 3 ust. 1 zostanie zapłacona po zakończeniu etapu, o którym mowa w § 4 ust. 1 pkt. 1.5.</w:t>
      </w:r>
    </w:p>
    <w:p w14:paraId="18BBB2EF" w14:textId="77777777" w:rsidR="00911706" w:rsidRPr="00911706" w:rsidRDefault="00911706" w:rsidP="00427AED">
      <w:pPr>
        <w:numPr>
          <w:ilvl w:val="5"/>
          <w:numId w:val="60"/>
        </w:numPr>
        <w:tabs>
          <w:tab w:val="clear" w:pos="4320"/>
        </w:tabs>
        <w:suppressAutoHyphens w:val="0"/>
        <w:spacing w:after="0" w:line="240" w:lineRule="auto"/>
        <w:ind w:left="284" w:hanging="284"/>
        <w:jc w:val="both"/>
        <w:rPr>
          <w:rFonts w:ascii="Times New Roman" w:hAnsi="Times New Roman" w:cs="Times New Roman"/>
        </w:rPr>
      </w:pPr>
      <w:r w:rsidRPr="00911706">
        <w:rPr>
          <w:rFonts w:ascii="Times New Roman" w:hAnsi="Times New Roman" w:cs="Times New Roman"/>
        </w:rPr>
        <w:t>Płatności za każdy z etapów realizacji umowy realizowane będą w następujących terminach:</w:t>
      </w:r>
    </w:p>
    <w:p w14:paraId="73CC3232" w14:textId="77777777" w:rsidR="00911706" w:rsidRPr="00911706" w:rsidRDefault="00911706" w:rsidP="00427AED">
      <w:pPr>
        <w:pStyle w:val="Akapitzlist"/>
        <w:widowControl/>
        <w:numPr>
          <w:ilvl w:val="1"/>
          <w:numId w:val="79"/>
        </w:numPr>
        <w:tabs>
          <w:tab w:val="left" w:pos="851"/>
        </w:tabs>
        <w:suppressAutoHyphens w:val="0"/>
        <w:ind w:left="851" w:hanging="567"/>
        <w:jc w:val="both"/>
        <w:rPr>
          <w:sz w:val="22"/>
          <w:szCs w:val="22"/>
        </w:rPr>
      </w:pPr>
      <w:r w:rsidRPr="00911706">
        <w:rPr>
          <w:sz w:val="22"/>
          <w:szCs w:val="22"/>
        </w:rPr>
        <w:t xml:space="preserve">Płatność, o której mowa w ust. 1 pkt. 1.1 zostanie zrealizowana w terminie do 30 dni licząc łącznie od daty doręczenia odpowiedniej faktury i odpowiedniej gwarancji bankowej lub ubezpieczeniowej. </w:t>
      </w:r>
    </w:p>
    <w:p w14:paraId="7BAE8AEB" w14:textId="62697293" w:rsidR="00911706" w:rsidRPr="00911706" w:rsidRDefault="00911706" w:rsidP="00427AED">
      <w:pPr>
        <w:pStyle w:val="Akapitzlist"/>
        <w:widowControl/>
        <w:numPr>
          <w:ilvl w:val="1"/>
          <w:numId w:val="79"/>
        </w:numPr>
        <w:tabs>
          <w:tab w:val="left" w:pos="851"/>
        </w:tabs>
        <w:suppressAutoHyphens w:val="0"/>
        <w:ind w:left="851" w:hanging="567"/>
        <w:jc w:val="both"/>
        <w:rPr>
          <w:sz w:val="22"/>
          <w:szCs w:val="22"/>
        </w:rPr>
      </w:pPr>
      <w:r w:rsidRPr="00911706">
        <w:rPr>
          <w:sz w:val="22"/>
          <w:szCs w:val="22"/>
        </w:rPr>
        <w:t>Płatność, o której mowa w ust. 1 pkt 1.2 powyżej nastąpi w terminie do 30 dni od dnia doręczenia Zamawiającemu prawidłowo wystawionej faktury i podpisania przez Zamawiającego stosownego protokołu odbioru. Gdyby nieznana była data doręczenia faktury, termin płatności rozpocznie bieg od daty podpisania przez Zamawiającego stosownego protokołu odbioru. W</w:t>
      </w:r>
      <w:r w:rsidR="000C7D7A">
        <w:rPr>
          <w:sz w:val="22"/>
          <w:szCs w:val="22"/>
        </w:rPr>
        <w:t> </w:t>
      </w:r>
      <w:r w:rsidRPr="00911706">
        <w:rPr>
          <w:sz w:val="22"/>
          <w:szCs w:val="22"/>
        </w:rPr>
        <w:t>wypadku, gdyby faktura VAT dostarczona została Zamawiającemu przed podpisaniem przez Strony protokołu odbioru bez uwag, termin zapłaty rozpoczyna bieg z datą podpisania takiego protokołu.</w:t>
      </w:r>
    </w:p>
    <w:p w14:paraId="721442CB" w14:textId="20AE7062" w:rsidR="00911706" w:rsidRPr="00911706" w:rsidRDefault="00911706" w:rsidP="00427AED">
      <w:pPr>
        <w:pStyle w:val="Akapitzlist"/>
        <w:widowControl/>
        <w:numPr>
          <w:ilvl w:val="1"/>
          <w:numId w:val="79"/>
        </w:numPr>
        <w:tabs>
          <w:tab w:val="left" w:pos="851"/>
        </w:tabs>
        <w:suppressAutoHyphens w:val="0"/>
        <w:ind w:left="851" w:hanging="567"/>
        <w:jc w:val="both"/>
        <w:rPr>
          <w:sz w:val="22"/>
          <w:szCs w:val="22"/>
        </w:rPr>
      </w:pPr>
      <w:r w:rsidRPr="00911706">
        <w:rPr>
          <w:sz w:val="22"/>
          <w:szCs w:val="22"/>
        </w:rPr>
        <w:t>Płatność o której mowa w ust. 1 pkt. 1.3 powyżej zostanie uregulowana przez Zamawiającego w terminie do 30 dni od dnia doręczenia Zamawiającemu prawidłowo wystawionej faktury i</w:t>
      </w:r>
      <w:r w:rsidR="000C7D7A">
        <w:rPr>
          <w:sz w:val="22"/>
          <w:szCs w:val="22"/>
        </w:rPr>
        <w:t> </w:t>
      </w:r>
      <w:r w:rsidRPr="00911706">
        <w:rPr>
          <w:sz w:val="22"/>
          <w:szCs w:val="22"/>
        </w:rPr>
        <w:t>podpisania przez Zamawiającego protokołu odbioru etapu realizacji Umowy określonego w</w:t>
      </w:r>
      <w:r w:rsidR="000C7D7A">
        <w:rPr>
          <w:sz w:val="22"/>
          <w:szCs w:val="22"/>
        </w:rPr>
        <w:t> </w:t>
      </w:r>
      <w:r w:rsidRPr="00911706">
        <w:rPr>
          <w:sz w:val="22"/>
          <w:szCs w:val="22"/>
        </w:rPr>
        <w:t xml:space="preserve">§4 ust. 1 pkt. 1.5. </w:t>
      </w:r>
    </w:p>
    <w:p w14:paraId="0E535578" w14:textId="77777777" w:rsidR="00911706" w:rsidRPr="00911706" w:rsidRDefault="00911706" w:rsidP="00427AED">
      <w:pPr>
        <w:numPr>
          <w:ilvl w:val="5"/>
          <w:numId w:val="60"/>
        </w:numPr>
        <w:tabs>
          <w:tab w:val="clear" w:pos="4320"/>
        </w:tabs>
        <w:suppressAutoHyphens w:val="0"/>
        <w:spacing w:after="0" w:line="240" w:lineRule="auto"/>
        <w:ind w:left="284" w:hanging="284"/>
        <w:jc w:val="both"/>
        <w:rPr>
          <w:rFonts w:ascii="Times New Roman" w:hAnsi="Times New Roman" w:cs="Times New Roman"/>
        </w:rPr>
      </w:pPr>
      <w:r w:rsidRPr="00911706">
        <w:rPr>
          <w:rFonts w:ascii="Times New Roman" w:hAnsi="Times New Roman" w:cs="Times New Roman"/>
          <w:color w:val="000000"/>
        </w:rPr>
        <w:t>Zamawiający ma prawo wstrzymać się z realizacją całości lub części zapłaty, a także żądać zwrotu zaliczki od Wykonawcy lub też gwaranta, w przypadku gdy dostarczony przedmiot umowy nie spełnia wymaganych parametrów technicznych, został uszkodzony w transporcie lub też nie został dostarczony w terminie.</w:t>
      </w:r>
    </w:p>
    <w:p w14:paraId="2E02897A" w14:textId="5F1A2C54" w:rsidR="00911706" w:rsidRPr="00911706" w:rsidRDefault="00911706" w:rsidP="000C7D7A">
      <w:pPr>
        <w:numPr>
          <w:ilvl w:val="5"/>
          <w:numId w:val="60"/>
        </w:numPr>
        <w:tabs>
          <w:tab w:val="clear" w:pos="4320"/>
        </w:tabs>
        <w:suppressAutoHyphens w:val="0"/>
        <w:spacing w:after="0" w:line="240" w:lineRule="auto"/>
        <w:ind w:left="284" w:hanging="284"/>
        <w:jc w:val="both"/>
        <w:rPr>
          <w:rFonts w:ascii="Times New Roman" w:hAnsi="Times New Roman" w:cs="Times New Roman"/>
          <w:color w:val="000000"/>
        </w:rPr>
      </w:pPr>
      <w:r w:rsidRPr="00911706">
        <w:rPr>
          <w:rFonts w:ascii="Times New Roman" w:hAnsi="Times New Roman" w:cs="Times New Roman"/>
          <w:color w:val="000000"/>
        </w:rPr>
        <w:t xml:space="preserve">W przypadku, gdy dostarczony przedmiot umowy nie spełnia wymogów technicznych, w szczególności nie osiągnął deklarowanych przez Wykonawcę w ofercie parametrów służących ocenie kryterium jakości oferty zgodnie z SWZ, Zamawiający, zachowując inne uprawnienia określone w Umowie, jest uprawniony według własnego wyboru do odpowiedniego obniżenia wynagrodzenia Wykonawcy: </w:t>
      </w:r>
    </w:p>
    <w:p w14:paraId="3260DF98" w14:textId="77777777" w:rsidR="00911706" w:rsidRPr="00911706" w:rsidRDefault="00911706" w:rsidP="000C7D7A">
      <w:pPr>
        <w:pStyle w:val="Akapitzlist"/>
        <w:widowControl/>
        <w:numPr>
          <w:ilvl w:val="0"/>
          <w:numId w:val="86"/>
        </w:numPr>
        <w:suppressAutoHyphens w:val="0"/>
        <w:jc w:val="both"/>
        <w:rPr>
          <w:sz w:val="22"/>
          <w:szCs w:val="22"/>
        </w:rPr>
      </w:pPr>
      <w:r w:rsidRPr="00911706">
        <w:rPr>
          <w:color w:val="000000"/>
          <w:sz w:val="22"/>
          <w:szCs w:val="22"/>
        </w:rPr>
        <w:t>do kwoty oferty innego Wykonawcy biorącego udział w postępowaniu przetargowym, którego oferta została niżej oceniona z uwagi na zadeklarowane niższe parametry jakościowe, lub</w:t>
      </w:r>
    </w:p>
    <w:p w14:paraId="496E8EA1" w14:textId="77777777" w:rsidR="00911706" w:rsidRPr="00911706" w:rsidRDefault="00911706" w:rsidP="000C7D7A">
      <w:pPr>
        <w:pStyle w:val="Akapitzlist"/>
        <w:widowControl/>
        <w:numPr>
          <w:ilvl w:val="0"/>
          <w:numId w:val="86"/>
        </w:numPr>
        <w:suppressAutoHyphens w:val="0"/>
        <w:jc w:val="both"/>
        <w:rPr>
          <w:color w:val="000000"/>
          <w:sz w:val="22"/>
          <w:szCs w:val="22"/>
        </w:rPr>
      </w:pPr>
      <w:r w:rsidRPr="00911706">
        <w:rPr>
          <w:color w:val="000000"/>
          <w:sz w:val="22"/>
          <w:szCs w:val="22"/>
        </w:rPr>
        <w:t>o kwotę określoną przez powołanego w tym celu niezależnego rzeczoznawcę, lub</w:t>
      </w:r>
    </w:p>
    <w:p w14:paraId="31628A1C" w14:textId="77777777" w:rsidR="00911706" w:rsidRPr="00911706" w:rsidRDefault="00911706" w:rsidP="000C7D7A">
      <w:pPr>
        <w:pStyle w:val="Akapitzlist"/>
        <w:widowControl/>
        <w:numPr>
          <w:ilvl w:val="0"/>
          <w:numId w:val="86"/>
        </w:numPr>
        <w:suppressAutoHyphens w:val="0"/>
        <w:jc w:val="both"/>
        <w:rPr>
          <w:sz w:val="22"/>
          <w:szCs w:val="22"/>
        </w:rPr>
      </w:pPr>
      <w:r w:rsidRPr="00911706">
        <w:rPr>
          <w:color w:val="000000"/>
          <w:sz w:val="22"/>
          <w:szCs w:val="22"/>
        </w:rPr>
        <w:t>o kwotę ustaloną wspólnie przez Strony umowy.</w:t>
      </w:r>
    </w:p>
    <w:p w14:paraId="2C5922EC" w14:textId="77777777" w:rsidR="00911706" w:rsidRPr="00911706" w:rsidRDefault="00911706" w:rsidP="000C7D7A">
      <w:pPr>
        <w:numPr>
          <w:ilvl w:val="5"/>
          <w:numId w:val="60"/>
        </w:numPr>
        <w:tabs>
          <w:tab w:val="clear" w:pos="4320"/>
        </w:tabs>
        <w:suppressAutoHyphens w:val="0"/>
        <w:spacing w:after="0" w:line="240" w:lineRule="auto"/>
        <w:ind w:left="284" w:hanging="284"/>
        <w:jc w:val="both"/>
        <w:rPr>
          <w:rFonts w:ascii="Times New Roman" w:hAnsi="Times New Roman" w:cs="Times New Roman"/>
        </w:rPr>
      </w:pPr>
      <w:r w:rsidRPr="00911706">
        <w:rPr>
          <w:rFonts w:ascii="Times New Roman" w:hAnsi="Times New Roman" w:cs="Times New Roman"/>
          <w:color w:val="000000"/>
        </w:rPr>
        <w:t>Miejscem zapłaty jest bank Zamawiającego.</w:t>
      </w:r>
      <w:r w:rsidRPr="00911706">
        <w:rPr>
          <w:rFonts w:ascii="Times New Roman" w:hAnsi="Times New Roman" w:cs="Times New Roman"/>
        </w:rPr>
        <w:t xml:space="preserve"> Za dzień dokonania płatności uznaje się dzień obciążenia rachunku Zamawiającego.</w:t>
      </w:r>
    </w:p>
    <w:p w14:paraId="729D8DE6" w14:textId="77777777" w:rsidR="00911706" w:rsidRPr="00911706" w:rsidRDefault="00911706" w:rsidP="000C7D7A">
      <w:pPr>
        <w:numPr>
          <w:ilvl w:val="5"/>
          <w:numId w:val="60"/>
        </w:numPr>
        <w:tabs>
          <w:tab w:val="clear" w:pos="4320"/>
        </w:tabs>
        <w:suppressAutoHyphens w:val="0"/>
        <w:spacing w:after="0" w:line="240" w:lineRule="auto"/>
        <w:ind w:left="284" w:hanging="284"/>
        <w:jc w:val="both"/>
        <w:rPr>
          <w:rFonts w:ascii="Times New Roman" w:hAnsi="Times New Roman" w:cs="Times New Roman"/>
        </w:rPr>
      </w:pPr>
      <w:r w:rsidRPr="00911706">
        <w:rPr>
          <w:rFonts w:ascii="Times New Roman" w:hAnsi="Times New Roman" w:cs="Times New Roman"/>
          <w:color w:val="000000"/>
        </w:rPr>
        <w:t>Zamawiający zwróci Wykonawcy gwarancję bankową lub gwarancję ubezpieczeniową, o której mowa w ust. 1 pkt. 1.1 powyżej oraz w §17, w ciągu 30 dni po upływie okresu ich ważności.</w:t>
      </w:r>
    </w:p>
    <w:p w14:paraId="2159AC6A" w14:textId="77777777" w:rsidR="00911706" w:rsidRPr="00911706" w:rsidRDefault="00911706" w:rsidP="00427AED">
      <w:pPr>
        <w:numPr>
          <w:ilvl w:val="5"/>
          <w:numId w:val="60"/>
        </w:numPr>
        <w:tabs>
          <w:tab w:val="clear" w:pos="4320"/>
        </w:tabs>
        <w:suppressAutoHyphens w:val="0"/>
        <w:spacing w:after="0" w:line="240" w:lineRule="auto"/>
        <w:ind w:left="284" w:hanging="284"/>
        <w:jc w:val="both"/>
        <w:rPr>
          <w:rFonts w:ascii="Times New Roman" w:hAnsi="Times New Roman" w:cs="Times New Roman"/>
        </w:rPr>
      </w:pPr>
      <w:r w:rsidRPr="00911706">
        <w:rPr>
          <w:rFonts w:ascii="Times New Roman" w:hAnsi="Times New Roman" w:cs="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 –t. j. Dz. U. 2020r.,poz. 106 ze zm.).</w:t>
      </w:r>
      <w:r w:rsidRPr="00911706">
        <w:rPr>
          <w:rFonts w:ascii="Times New Roman" w:hAnsi="Times New Roman" w:cs="Times New Roman"/>
          <w:vertAlign w:val="superscript"/>
        </w:rPr>
        <w:t xml:space="preserve"> </w:t>
      </w:r>
      <w:r w:rsidRPr="00911706">
        <w:rPr>
          <w:rFonts w:ascii="Times New Roman" w:hAnsi="Times New Roman" w:cs="Times New Roman"/>
          <w:color w:val="000000"/>
        </w:rPr>
        <w:t>(*</w:t>
      </w:r>
      <w:r w:rsidRPr="00911706">
        <w:rPr>
          <w:rFonts w:ascii="Times New Roman" w:hAnsi="Times New Roman" w:cs="Times New Roman"/>
          <w:i/>
          <w:color w:val="000000"/>
        </w:rPr>
        <w:t>w zależności od oferty</w:t>
      </w:r>
      <w:r w:rsidRPr="00911706">
        <w:rPr>
          <w:rFonts w:ascii="Times New Roman" w:hAnsi="Times New Roman" w:cs="Times New Roman"/>
          <w:color w:val="000000"/>
        </w:rPr>
        <w:t>)</w:t>
      </w:r>
      <w:r w:rsidRPr="00911706">
        <w:rPr>
          <w:rFonts w:ascii="Times New Roman" w:hAnsi="Times New Roman" w:cs="Times New Roman"/>
        </w:rPr>
        <w:t>.</w:t>
      </w:r>
    </w:p>
    <w:p w14:paraId="08381BBA" w14:textId="77777777" w:rsidR="00911706" w:rsidRPr="00911706" w:rsidRDefault="00911706" w:rsidP="00427AED">
      <w:pPr>
        <w:numPr>
          <w:ilvl w:val="5"/>
          <w:numId w:val="60"/>
        </w:numPr>
        <w:tabs>
          <w:tab w:val="clear" w:pos="4320"/>
        </w:tabs>
        <w:suppressAutoHyphens w:val="0"/>
        <w:spacing w:after="0" w:line="240" w:lineRule="auto"/>
        <w:ind w:left="284" w:hanging="284"/>
        <w:jc w:val="both"/>
        <w:rPr>
          <w:rFonts w:ascii="Times New Roman" w:hAnsi="Times New Roman" w:cs="Times New Roman"/>
        </w:rPr>
      </w:pPr>
      <w:r w:rsidRPr="00911706">
        <w:rPr>
          <w:rFonts w:ascii="Times New Roman" w:hAnsi="Times New Roman" w:cs="Times New Roman"/>
        </w:rPr>
        <w:lastRenderedPageBreak/>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911706">
        <w:rPr>
          <w:rFonts w:ascii="Times New Roman" w:hAnsi="Times New Roman" w:cs="Times New Roman"/>
          <w:color w:val="000000"/>
        </w:rPr>
        <w:t xml:space="preserve"> (*</w:t>
      </w:r>
      <w:r w:rsidRPr="00911706">
        <w:rPr>
          <w:rFonts w:ascii="Times New Roman" w:hAnsi="Times New Roman" w:cs="Times New Roman"/>
          <w:i/>
          <w:color w:val="000000"/>
        </w:rPr>
        <w:t>w zależności od oferty</w:t>
      </w:r>
      <w:r w:rsidRPr="00911706">
        <w:rPr>
          <w:rFonts w:ascii="Times New Roman" w:hAnsi="Times New Roman" w:cs="Times New Roman"/>
          <w:color w:val="000000"/>
        </w:rPr>
        <w:t>)</w:t>
      </w:r>
      <w:r w:rsidRPr="00911706">
        <w:rPr>
          <w:rFonts w:ascii="Times New Roman" w:hAnsi="Times New Roman" w:cs="Times New Roman"/>
        </w:rPr>
        <w:t>.</w:t>
      </w:r>
    </w:p>
    <w:p w14:paraId="6B8C7167" w14:textId="48867161" w:rsidR="00911706" w:rsidRPr="00911706" w:rsidRDefault="00911706" w:rsidP="00427AED">
      <w:pPr>
        <w:numPr>
          <w:ilvl w:val="5"/>
          <w:numId w:val="60"/>
        </w:numPr>
        <w:tabs>
          <w:tab w:val="clear" w:pos="4320"/>
        </w:tabs>
        <w:suppressAutoHyphens w:val="0"/>
        <w:spacing w:after="0" w:line="240" w:lineRule="auto"/>
        <w:ind w:left="284" w:hanging="284"/>
        <w:jc w:val="both"/>
        <w:rPr>
          <w:rFonts w:ascii="Times New Roman" w:hAnsi="Times New Roman" w:cs="Times New Roman"/>
        </w:rPr>
      </w:pPr>
      <w:r w:rsidRPr="00911706">
        <w:rPr>
          <w:rFonts w:ascii="Times New Roman" w:hAnsi="Times New Roman" w:cs="Times New Roman"/>
        </w:rPr>
        <w:t>W przypadku, gdy Wykonawca jest zarejestrowany jako czynny podatnik podatku od towarów i</w:t>
      </w:r>
      <w:r w:rsidR="000C7D7A">
        <w:rPr>
          <w:rFonts w:ascii="Times New Roman" w:hAnsi="Times New Roman" w:cs="Times New Roman"/>
        </w:rPr>
        <w:t> </w:t>
      </w:r>
      <w:r w:rsidRPr="00911706">
        <w:rPr>
          <w:rFonts w:ascii="Times New Roman" w:hAnsi="Times New Roman" w:cs="Times New Roman"/>
        </w:rPr>
        <w:t>usług, Zamawiający może dokonać płatności wynagrodzenia z zastosowaniem mechanizmu podzielonej płatności, to jest w sposób wskazany w art. 108a ust. 2 ustawy z dnia 11 marca 2004 r. o</w:t>
      </w:r>
      <w:r w:rsidR="000C7D7A">
        <w:rPr>
          <w:rFonts w:ascii="Times New Roman" w:hAnsi="Times New Roman" w:cs="Times New Roman"/>
        </w:rPr>
        <w:t> </w:t>
      </w:r>
      <w:r w:rsidRPr="00911706">
        <w:rPr>
          <w:rFonts w:ascii="Times New Roman" w:hAnsi="Times New Roman" w:cs="Times New Roman"/>
        </w:rPr>
        <w:t xml:space="preserve">podatku od towarów i usług (t. j. Dz. U. 2020 poz. 106 ze zm.). Postanowień zdania 1 nie stosuje się, gdy przedmiot umowy stanowi czynność zwolnioną z podatku VAT albo jest on objęty 0% stawką podatku VAT. </w:t>
      </w:r>
      <w:r w:rsidRPr="00911706">
        <w:rPr>
          <w:rFonts w:ascii="Times New Roman" w:hAnsi="Times New Roman" w:cs="Times New Roman"/>
          <w:color w:val="000000"/>
        </w:rPr>
        <w:t>(*</w:t>
      </w:r>
      <w:r w:rsidRPr="00911706">
        <w:rPr>
          <w:rFonts w:ascii="Times New Roman" w:hAnsi="Times New Roman" w:cs="Times New Roman"/>
          <w:i/>
          <w:color w:val="000000"/>
        </w:rPr>
        <w:t>w zależności od oferty</w:t>
      </w:r>
      <w:r w:rsidRPr="00911706">
        <w:rPr>
          <w:rFonts w:ascii="Times New Roman" w:hAnsi="Times New Roman" w:cs="Times New Roman"/>
          <w:color w:val="000000"/>
        </w:rPr>
        <w:t>)</w:t>
      </w:r>
      <w:r w:rsidRPr="00911706">
        <w:rPr>
          <w:rFonts w:ascii="Times New Roman" w:hAnsi="Times New Roman" w:cs="Times New Roman"/>
        </w:rPr>
        <w:t>.</w:t>
      </w:r>
    </w:p>
    <w:p w14:paraId="05E77D86" w14:textId="77777777" w:rsidR="00911706" w:rsidRPr="00911706" w:rsidRDefault="00911706" w:rsidP="00427AED">
      <w:pPr>
        <w:numPr>
          <w:ilvl w:val="5"/>
          <w:numId w:val="60"/>
        </w:numPr>
        <w:tabs>
          <w:tab w:val="clear" w:pos="4320"/>
        </w:tabs>
        <w:suppressAutoHyphens w:val="0"/>
        <w:spacing w:after="0" w:line="240" w:lineRule="auto"/>
        <w:ind w:left="284" w:hanging="284"/>
        <w:jc w:val="both"/>
        <w:rPr>
          <w:rFonts w:ascii="Times New Roman" w:hAnsi="Times New Roman" w:cs="Times New Roman"/>
        </w:rPr>
      </w:pPr>
      <w:r w:rsidRPr="00911706">
        <w:rPr>
          <w:rFonts w:ascii="Times New Roman" w:hAnsi="Times New Roman" w:cs="Times New Roman"/>
          <w:color w:val="000000"/>
        </w:rPr>
        <w:t>Wykonawca potwierdza, iż ujawniony na fakturze bankowy rachunek rozliczeniowy służy mu dla celów rozliczeń z tytułu prowadzonej przez niego działalności gospodarczej, dla której prowadzony jest rachunek VAT.</w:t>
      </w:r>
    </w:p>
    <w:p w14:paraId="1CC72FF6" w14:textId="77777777" w:rsidR="00911706" w:rsidRPr="00911706" w:rsidRDefault="00911706" w:rsidP="00911706">
      <w:pPr>
        <w:pStyle w:val="Akapitzlist"/>
        <w:spacing w:before="120" w:line="276" w:lineRule="auto"/>
        <w:ind w:left="4320"/>
        <w:jc w:val="left"/>
        <w:rPr>
          <w:b/>
          <w:bCs/>
          <w:sz w:val="22"/>
          <w:szCs w:val="22"/>
        </w:rPr>
      </w:pPr>
      <w:r w:rsidRPr="00911706">
        <w:rPr>
          <w:b/>
          <w:bCs/>
          <w:sz w:val="22"/>
          <w:szCs w:val="22"/>
        </w:rPr>
        <w:t>§ 8</w:t>
      </w:r>
    </w:p>
    <w:p w14:paraId="20879F46" w14:textId="77777777" w:rsidR="00911706" w:rsidRPr="00911706" w:rsidRDefault="00911706" w:rsidP="00911706">
      <w:pPr>
        <w:spacing w:after="0" w:line="276" w:lineRule="auto"/>
        <w:jc w:val="center"/>
        <w:rPr>
          <w:rFonts w:ascii="Times New Roman" w:hAnsi="Times New Roman" w:cs="Times New Roman"/>
          <w:b/>
          <w:bCs/>
        </w:rPr>
      </w:pPr>
      <w:r w:rsidRPr="00911706">
        <w:rPr>
          <w:rFonts w:ascii="Times New Roman" w:hAnsi="Times New Roman" w:cs="Times New Roman"/>
          <w:b/>
          <w:bCs/>
        </w:rPr>
        <w:t>FAKTUROWANIE</w:t>
      </w:r>
    </w:p>
    <w:p w14:paraId="0DF60F08" w14:textId="77777777" w:rsidR="00911706" w:rsidRPr="00911706" w:rsidRDefault="00911706" w:rsidP="00427AED">
      <w:pPr>
        <w:numPr>
          <w:ilvl w:val="0"/>
          <w:numId w:val="57"/>
        </w:numPr>
        <w:tabs>
          <w:tab w:val="clear" w:pos="420"/>
          <w:tab w:val="num" w:pos="284"/>
        </w:tabs>
        <w:suppressAutoHyphens w:val="0"/>
        <w:autoSpaceDE w:val="0"/>
        <w:spacing w:after="0" w:line="240" w:lineRule="auto"/>
        <w:ind w:left="284" w:hanging="284"/>
        <w:jc w:val="both"/>
        <w:rPr>
          <w:rFonts w:ascii="Times New Roman" w:hAnsi="Times New Roman" w:cs="Times New Roman"/>
          <w:color w:val="000000"/>
        </w:rPr>
      </w:pPr>
      <w:r w:rsidRPr="00911706">
        <w:rPr>
          <w:rFonts w:ascii="Times New Roman" w:hAnsi="Times New Roman" w:cs="Times New Roman"/>
        </w:rPr>
        <w:t xml:space="preserve">Zamawiający jest podatnikiem </w:t>
      </w:r>
      <w:r w:rsidRPr="00911706">
        <w:rPr>
          <w:rFonts w:ascii="Times New Roman" w:hAnsi="Times New Roman" w:cs="Times New Roman"/>
          <w:color w:val="000000"/>
        </w:rPr>
        <w:t xml:space="preserve">VAT i posiada NIP (Numer Identyfikacji Podatkowej): </w:t>
      </w:r>
    </w:p>
    <w:p w14:paraId="33AB6E23" w14:textId="77777777" w:rsidR="00911706" w:rsidRPr="00911706" w:rsidRDefault="00911706" w:rsidP="00911706">
      <w:pPr>
        <w:tabs>
          <w:tab w:val="num" w:pos="284"/>
        </w:tabs>
        <w:autoSpaceDE w:val="0"/>
        <w:spacing w:after="0" w:line="240" w:lineRule="auto"/>
        <w:ind w:left="284" w:hanging="284"/>
        <w:jc w:val="both"/>
        <w:rPr>
          <w:rFonts w:ascii="Times New Roman" w:hAnsi="Times New Roman" w:cs="Times New Roman"/>
          <w:color w:val="000000"/>
        </w:rPr>
      </w:pPr>
      <w:r w:rsidRPr="00911706">
        <w:rPr>
          <w:rFonts w:ascii="Times New Roman" w:hAnsi="Times New Roman" w:cs="Times New Roman"/>
          <w:color w:val="000000"/>
        </w:rPr>
        <w:tab/>
        <w:t>PL 675-000-22-36.</w:t>
      </w:r>
    </w:p>
    <w:p w14:paraId="52AD1273" w14:textId="04941941" w:rsidR="00911706" w:rsidRPr="00911706" w:rsidRDefault="00911706" w:rsidP="00427AED">
      <w:pPr>
        <w:numPr>
          <w:ilvl w:val="0"/>
          <w:numId w:val="57"/>
        </w:numPr>
        <w:tabs>
          <w:tab w:val="clear" w:pos="420"/>
          <w:tab w:val="num" w:pos="284"/>
        </w:tabs>
        <w:suppressAutoHyphens w:val="0"/>
        <w:autoSpaceDE w:val="0"/>
        <w:spacing w:after="0" w:line="240" w:lineRule="auto"/>
        <w:ind w:left="284" w:hanging="284"/>
        <w:jc w:val="both"/>
        <w:rPr>
          <w:rFonts w:ascii="Times New Roman" w:hAnsi="Times New Roman" w:cs="Times New Roman"/>
        </w:rPr>
      </w:pPr>
      <w:r w:rsidRPr="00911706">
        <w:rPr>
          <w:rFonts w:ascii="Times New Roman" w:hAnsi="Times New Roman" w:cs="Times New Roman"/>
          <w:color w:val="000000"/>
        </w:rPr>
        <w:t>Wykonawca jest*/</w:t>
      </w:r>
      <w:r w:rsidRPr="00911706">
        <w:rPr>
          <w:rFonts w:ascii="Times New Roman" w:hAnsi="Times New Roman" w:cs="Times New Roman"/>
          <w:iCs/>
        </w:rPr>
        <w:t>nie jest*</w:t>
      </w:r>
      <w:r w:rsidRPr="00911706">
        <w:rPr>
          <w:rFonts w:ascii="Times New Roman" w:hAnsi="Times New Roman" w:cs="Times New Roman"/>
        </w:rPr>
        <w:t xml:space="preserve"> podatnikiem VAT na terytorium Rzeczpospolitej Polskiej </w:t>
      </w:r>
      <w:r w:rsidRPr="00911706">
        <w:rPr>
          <w:rFonts w:ascii="Times New Roman" w:hAnsi="Times New Roman" w:cs="Times New Roman"/>
        </w:rPr>
        <w:br/>
        <w:t xml:space="preserve">i posiada Numer rejestru VAT: </w:t>
      </w:r>
      <w:bookmarkStart w:id="6" w:name="_Hlk63756917"/>
      <w:r w:rsidRPr="00911706">
        <w:rPr>
          <w:rFonts w:ascii="Times New Roman" w:hAnsi="Times New Roman" w:cs="Times New Roman"/>
        </w:rPr>
        <w:t>…………..</w:t>
      </w:r>
      <w:bookmarkEnd w:id="6"/>
      <w:r w:rsidR="000C7D7A">
        <w:rPr>
          <w:rFonts w:ascii="Times New Roman" w:hAnsi="Times New Roman" w:cs="Times New Roman"/>
        </w:rPr>
        <w:t xml:space="preserve"> .</w:t>
      </w:r>
    </w:p>
    <w:p w14:paraId="54A9A888" w14:textId="77777777" w:rsidR="00911706" w:rsidRPr="00911706" w:rsidRDefault="00911706" w:rsidP="00427AED">
      <w:pPr>
        <w:numPr>
          <w:ilvl w:val="0"/>
          <w:numId w:val="57"/>
        </w:numPr>
        <w:tabs>
          <w:tab w:val="clear" w:pos="420"/>
          <w:tab w:val="num" w:pos="284"/>
        </w:tabs>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color w:val="000000"/>
        </w:rPr>
        <w:t>Na fakturze jako kupującego należy wskazać:</w:t>
      </w:r>
    </w:p>
    <w:p w14:paraId="0BB352AF" w14:textId="77777777" w:rsidR="00911706" w:rsidRPr="00911706" w:rsidRDefault="00911706" w:rsidP="00911706">
      <w:pPr>
        <w:tabs>
          <w:tab w:val="num" w:pos="284"/>
        </w:tabs>
        <w:autoSpaceDE w:val="0"/>
        <w:spacing w:after="0" w:line="240" w:lineRule="auto"/>
        <w:ind w:left="284" w:hanging="284"/>
        <w:jc w:val="both"/>
        <w:rPr>
          <w:rFonts w:ascii="Times New Roman" w:hAnsi="Times New Roman" w:cs="Times New Roman"/>
          <w:color w:val="000000"/>
        </w:rPr>
      </w:pPr>
      <w:r w:rsidRPr="00911706">
        <w:rPr>
          <w:rFonts w:ascii="Times New Roman" w:hAnsi="Times New Roman" w:cs="Times New Roman"/>
          <w:color w:val="000000"/>
        </w:rPr>
        <w:tab/>
        <w:t>Uniwersytet Jagielloński</w:t>
      </w:r>
    </w:p>
    <w:p w14:paraId="7977BEEA" w14:textId="77777777" w:rsidR="00911706" w:rsidRPr="00911706" w:rsidRDefault="00911706" w:rsidP="00911706">
      <w:pPr>
        <w:tabs>
          <w:tab w:val="num" w:pos="284"/>
        </w:tabs>
        <w:autoSpaceDE w:val="0"/>
        <w:spacing w:after="0" w:line="240" w:lineRule="auto"/>
        <w:ind w:left="284" w:hanging="284"/>
        <w:jc w:val="both"/>
        <w:rPr>
          <w:rFonts w:ascii="Times New Roman" w:hAnsi="Times New Roman" w:cs="Times New Roman"/>
          <w:color w:val="000000"/>
        </w:rPr>
      </w:pPr>
      <w:r w:rsidRPr="00911706">
        <w:rPr>
          <w:rFonts w:ascii="Times New Roman" w:hAnsi="Times New Roman" w:cs="Times New Roman"/>
          <w:color w:val="000000"/>
        </w:rPr>
        <w:tab/>
        <w:t>ul. Gołębia 24</w:t>
      </w:r>
    </w:p>
    <w:p w14:paraId="01E411D2" w14:textId="77777777" w:rsidR="00911706" w:rsidRPr="00911706" w:rsidRDefault="00911706" w:rsidP="00911706">
      <w:pPr>
        <w:tabs>
          <w:tab w:val="num" w:pos="284"/>
        </w:tabs>
        <w:autoSpaceDE w:val="0"/>
        <w:spacing w:after="0" w:line="240" w:lineRule="auto"/>
        <w:ind w:left="284" w:hanging="284"/>
        <w:jc w:val="both"/>
        <w:rPr>
          <w:rFonts w:ascii="Times New Roman" w:hAnsi="Times New Roman" w:cs="Times New Roman"/>
          <w:color w:val="000000"/>
        </w:rPr>
      </w:pPr>
      <w:r w:rsidRPr="00911706">
        <w:rPr>
          <w:rFonts w:ascii="Times New Roman" w:hAnsi="Times New Roman" w:cs="Times New Roman"/>
          <w:color w:val="000000"/>
        </w:rPr>
        <w:tab/>
        <w:t>31-007 Kraków</w:t>
      </w:r>
    </w:p>
    <w:p w14:paraId="258C4DAD" w14:textId="77777777" w:rsidR="00911706" w:rsidRPr="00911706" w:rsidRDefault="00911706" w:rsidP="00911706">
      <w:pPr>
        <w:tabs>
          <w:tab w:val="num" w:pos="284"/>
        </w:tabs>
        <w:autoSpaceDE w:val="0"/>
        <w:spacing w:after="0" w:line="240" w:lineRule="auto"/>
        <w:ind w:left="284" w:hanging="284"/>
        <w:jc w:val="both"/>
        <w:rPr>
          <w:rFonts w:ascii="Times New Roman" w:hAnsi="Times New Roman" w:cs="Times New Roman"/>
          <w:color w:val="000000"/>
        </w:rPr>
      </w:pPr>
      <w:r w:rsidRPr="00911706">
        <w:rPr>
          <w:rFonts w:ascii="Times New Roman" w:hAnsi="Times New Roman" w:cs="Times New Roman"/>
          <w:color w:val="000000"/>
        </w:rPr>
        <w:tab/>
        <w:t>NIP: PL 675-000-22-36</w:t>
      </w:r>
    </w:p>
    <w:p w14:paraId="128CBC05" w14:textId="5DC825DF" w:rsidR="00911706" w:rsidRPr="00911706" w:rsidRDefault="00911706" w:rsidP="00427AED">
      <w:pPr>
        <w:numPr>
          <w:ilvl w:val="0"/>
          <w:numId w:val="57"/>
        </w:numPr>
        <w:tabs>
          <w:tab w:val="clear" w:pos="420"/>
          <w:tab w:val="num" w:pos="284"/>
        </w:tabs>
        <w:suppressAutoHyphens w:val="0"/>
        <w:autoSpaceDE w:val="0"/>
        <w:spacing w:after="0" w:line="240" w:lineRule="auto"/>
        <w:ind w:left="284" w:hanging="284"/>
        <w:jc w:val="both"/>
        <w:rPr>
          <w:rFonts w:ascii="Times New Roman" w:hAnsi="Times New Roman" w:cs="Times New Roman"/>
          <w:color w:val="000000"/>
        </w:rPr>
      </w:pPr>
      <w:r w:rsidRPr="00911706">
        <w:rPr>
          <w:rFonts w:ascii="Times New Roman" w:hAnsi="Times New Roman" w:cs="Times New Roman"/>
          <w:color w:val="000000"/>
        </w:rPr>
        <w:t xml:space="preserve">Faktury należy wystawić w formie pisemnej oraz przesłać na adres wskazany w </w:t>
      </w:r>
      <w:r w:rsidRPr="00911706">
        <w:rPr>
          <w:rFonts w:ascii="Times New Roman" w:hAnsi="Times New Roman" w:cs="Times New Roman"/>
        </w:rPr>
        <w:t>§ 13</w:t>
      </w:r>
      <w:r w:rsidRPr="00911706">
        <w:rPr>
          <w:rFonts w:ascii="Times New Roman" w:hAnsi="Times New Roman" w:cs="Times New Roman"/>
          <w:color w:val="000000"/>
        </w:rPr>
        <w:t xml:space="preserve"> ust. 2 lit. a) Umowy</w:t>
      </w:r>
      <w:r w:rsidRPr="00911706">
        <w:rPr>
          <w:rFonts w:ascii="Times New Roman" w:hAnsi="Times New Roman" w:cs="Times New Roman"/>
        </w:rPr>
        <w:t>. Zamawiający dopuszcza także wystawienie faktury w postaci elektronicznej i przesłanie na adres e-mail: ………..</w:t>
      </w:r>
      <w:r w:rsidR="000C7D7A">
        <w:rPr>
          <w:rFonts w:ascii="Times New Roman" w:hAnsi="Times New Roman" w:cs="Times New Roman"/>
        </w:rPr>
        <w:t xml:space="preserve"> .</w:t>
      </w:r>
    </w:p>
    <w:p w14:paraId="3C15D1F3" w14:textId="77777777" w:rsidR="00911706" w:rsidRPr="00911706" w:rsidRDefault="00911706" w:rsidP="00427AED">
      <w:pPr>
        <w:numPr>
          <w:ilvl w:val="0"/>
          <w:numId w:val="57"/>
        </w:numPr>
        <w:tabs>
          <w:tab w:val="clear" w:pos="420"/>
          <w:tab w:val="num" w:pos="284"/>
        </w:tabs>
        <w:suppressAutoHyphens w:val="0"/>
        <w:autoSpaceDE w:val="0"/>
        <w:spacing w:after="0" w:line="240" w:lineRule="auto"/>
        <w:ind w:left="284" w:hanging="284"/>
        <w:jc w:val="both"/>
        <w:rPr>
          <w:rFonts w:ascii="Times New Roman" w:hAnsi="Times New Roman" w:cs="Times New Roman"/>
          <w:color w:val="000000"/>
        </w:rPr>
      </w:pPr>
      <w:r w:rsidRPr="00911706">
        <w:rPr>
          <w:rFonts w:ascii="Times New Roman" w:hAnsi="Times New Roman" w:cs="Times New Roman"/>
        </w:rPr>
        <w:t>Wykonawca zobowiązuje się, w przypadku wystawiania ustrukturyzowanych faktur elektronicznych (zgodnie z art. 6 ust. 1 ustawy z dnia 9 listopada 2018 r. o </w:t>
      </w:r>
      <w:r w:rsidRPr="00911706">
        <w:rPr>
          <w:rStyle w:val="luchili"/>
          <w:rFonts w:ascii="Times New Roman" w:hAnsi="Times New Roman" w:cs="Times New Roman"/>
        </w:rPr>
        <w:t>elektronicznym</w:t>
      </w:r>
      <w:r w:rsidRPr="00911706">
        <w:rPr>
          <w:rFonts w:ascii="Times New Roman" w:hAnsi="Times New Roman" w:cs="Times New Roman"/>
        </w:rPr>
        <w:t> </w:t>
      </w:r>
      <w:r w:rsidRPr="00911706">
        <w:rPr>
          <w:rStyle w:val="luchili"/>
          <w:rFonts w:ascii="Times New Roman" w:hAnsi="Times New Roman" w:cs="Times New Roman"/>
        </w:rPr>
        <w:t>fakturowaniu</w:t>
      </w:r>
      <w:r w:rsidRPr="00911706">
        <w:rPr>
          <w:rFonts w:ascii="Times New Roman" w:hAnsi="Times New Roman" w:cs="Times New Roman"/>
        </w:rPr>
        <w:t xml:space="preserve"> w zamówieniach publicznych, koncesjach na roboty budowlane lub usługi oraz partnerstwie publiczno-prywatnym za pośrednictwem Platformy Elektronicznego Fakturowania dostępnej pod adresem </w:t>
      </w:r>
      <w:hyperlink r:id="rId22" w:history="1">
        <w:r w:rsidRPr="00911706">
          <w:rPr>
            <w:rStyle w:val="Hipercze"/>
            <w:rFonts w:ascii="Times New Roman" w:hAnsi="Times New Roman"/>
          </w:rPr>
          <w:t>https://efaktura.gov.pl/</w:t>
        </w:r>
      </w:hyperlink>
      <w:r w:rsidRPr="00911706">
        <w:rPr>
          <w:rFonts w:ascii="Times New Roman" w:hAnsi="Times New Roman" w:cs="Times New Roman"/>
        </w:rPr>
        <w:t xml:space="preserve"> w polu „referencja” wpisać </w:t>
      </w:r>
      <w:r w:rsidRPr="00911706">
        <w:rPr>
          <w:rFonts w:ascii="Times New Roman" w:hAnsi="Times New Roman" w:cs="Times New Roman"/>
          <w:b/>
        </w:rPr>
        <w:t xml:space="preserve">adres e-mail: </w:t>
      </w:r>
      <w:hyperlink r:id="rId23" w:history="1">
        <w:r w:rsidRPr="00911706">
          <w:rPr>
            <w:rStyle w:val="Hipercze"/>
            <w:rFonts w:ascii="Times New Roman" w:hAnsi="Times New Roman"/>
          </w:rPr>
          <w:t>synchrotron@uj.edu.pl</w:t>
        </w:r>
      </w:hyperlink>
      <w:r w:rsidRPr="00911706">
        <w:rPr>
          <w:rFonts w:ascii="Times New Roman" w:hAnsi="Times New Roman" w:cs="Times New Roman"/>
        </w:rPr>
        <w:t>.</w:t>
      </w:r>
    </w:p>
    <w:p w14:paraId="2C2431B8" w14:textId="77777777" w:rsidR="00911706" w:rsidRPr="00911706" w:rsidRDefault="00911706" w:rsidP="00572441">
      <w:pPr>
        <w:spacing w:before="120" w:after="0" w:line="240" w:lineRule="auto"/>
        <w:jc w:val="center"/>
        <w:rPr>
          <w:rFonts w:ascii="Times New Roman" w:hAnsi="Times New Roman" w:cs="Times New Roman"/>
          <w:b/>
          <w:bCs/>
        </w:rPr>
      </w:pPr>
      <w:r w:rsidRPr="00911706">
        <w:rPr>
          <w:rFonts w:ascii="Times New Roman" w:hAnsi="Times New Roman" w:cs="Times New Roman"/>
          <w:b/>
          <w:bCs/>
        </w:rPr>
        <w:t>§ 9</w:t>
      </w:r>
    </w:p>
    <w:p w14:paraId="03941C8A" w14:textId="3B4D5ED3" w:rsidR="00911706" w:rsidRPr="00911706" w:rsidRDefault="00911706" w:rsidP="00572441">
      <w:pPr>
        <w:spacing w:after="0" w:line="240" w:lineRule="auto"/>
        <w:jc w:val="center"/>
        <w:rPr>
          <w:rFonts w:ascii="Times New Roman" w:hAnsi="Times New Roman" w:cs="Times New Roman"/>
          <w:b/>
          <w:bCs/>
          <w:color w:val="000000"/>
        </w:rPr>
      </w:pPr>
      <w:r w:rsidRPr="00911706">
        <w:rPr>
          <w:rFonts w:ascii="Times New Roman" w:hAnsi="Times New Roman" w:cs="Times New Roman"/>
          <w:b/>
          <w:bCs/>
        </w:rPr>
        <w:t>GWARANCJA JAKOŚCI i RĘKOJMIA ZA WADY</w:t>
      </w:r>
    </w:p>
    <w:p w14:paraId="6417928D" w14:textId="77777777" w:rsidR="00911706" w:rsidRPr="00911706" w:rsidRDefault="00911706" w:rsidP="00427AED">
      <w:pPr>
        <w:numPr>
          <w:ilvl w:val="0"/>
          <w:numId w:val="58"/>
        </w:numPr>
        <w:suppressAutoHyphens w:val="0"/>
        <w:autoSpaceDE w:val="0"/>
        <w:spacing w:after="0" w:line="240" w:lineRule="auto"/>
        <w:ind w:left="357" w:hanging="357"/>
        <w:jc w:val="both"/>
        <w:rPr>
          <w:rFonts w:ascii="Times New Roman" w:hAnsi="Times New Roman" w:cs="Times New Roman"/>
        </w:rPr>
      </w:pPr>
      <w:r w:rsidRPr="00911706">
        <w:rPr>
          <w:rFonts w:ascii="Times New Roman" w:hAnsi="Times New Roman" w:cs="Times New Roman"/>
        </w:rPr>
        <w:t>Wykonawca zobowiązuje się dostarczyć Przedmiot Umowy bez wad i usterek.</w:t>
      </w:r>
      <w:r w:rsidRPr="00911706" w:rsidDel="00BE6B18">
        <w:rPr>
          <w:rFonts w:ascii="Times New Roman" w:hAnsi="Times New Roman" w:cs="Times New Roman"/>
        </w:rPr>
        <w:t xml:space="preserve"> </w:t>
      </w:r>
      <w:r w:rsidRPr="00911706">
        <w:rPr>
          <w:rFonts w:ascii="Times New Roman" w:hAnsi="Times New Roman" w:cs="Times New Roman"/>
        </w:rPr>
        <w:t>Odpowiedzialność z tytułu gwarancji jakości obejmuje zarówno wady powstałe z przyczyn tkwiących w Przedmiocie Umowy w chwili wydania go Zamawiającemu jak i wszelkie inne wady fizyczne, powstałe z przyczyn, za które odpowiedzialność ponosi producent lub Wykonawca, pod warunkiem, że wady te ujawnia się w ciągu terminu obowiązywania gwarancji określonego poniżej. Strony ustalają, iż wskazane w niniejszym paragrafie postanowienia i obowiązki Wykonawcy stanowią w stosunku do gwarancji jakości modyfikację reguł Kodeksu Cywilnego tylko w kwestiach, do których się odnoszą (pozostałe regulacje Kodeksu Cywilnego dot. gwarancji jakości stosuje się).</w:t>
      </w:r>
    </w:p>
    <w:p w14:paraId="775E22CE" w14:textId="77777777" w:rsidR="00911706" w:rsidRPr="00911706" w:rsidRDefault="00911706" w:rsidP="00427AED">
      <w:pPr>
        <w:numPr>
          <w:ilvl w:val="0"/>
          <w:numId w:val="58"/>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Wykonawca zapewnia dostarczenie Przedmiotu Umowy objętego gwarancją jakości przez okres:</w:t>
      </w:r>
    </w:p>
    <w:p w14:paraId="716A3524" w14:textId="2EA24353" w:rsidR="00911706" w:rsidRPr="00911706" w:rsidRDefault="00911706" w:rsidP="00427AED">
      <w:pPr>
        <w:numPr>
          <w:ilvl w:val="2"/>
          <w:numId w:val="43"/>
        </w:numPr>
        <w:suppressAutoHyphens w:val="0"/>
        <w:autoSpaceDE w:val="0"/>
        <w:spacing w:after="0" w:line="240" w:lineRule="auto"/>
        <w:ind w:left="709"/>
        <w:jc w:val="both"/>
        <w:rPr>
          <w:rFonts w:ascii="Times New Roman" w:hAnsi="Times New Roman" w:cs="Times New Roman"/>
        </w:rPr>
      </w:pPr>
      <w:r w:rsidRPr="00911706">
        <w:rPr>
          <w:rFonts w:ascii="Times New Roman" w:hAnsi="Times New Roman" w:cs="Times New Roman"/>
          <w:u w:val="single"/>
        </w:rPr>
        <w:t>1</w:t>
      </w:r>
      <w:r w:rsidR="002550C9">
        <w:rPr>
          <w:rFonts w:ascii="Times New Roman" w:hAnsi="Times New Roman" w:cs="Times New Roman"/>
          <w:u w:val="single"/>
        </w:rPr>
        <w:t>2</w:t>
      </w:r>
      <w:r w:rsidRPr="00911706">
        <w:rPr>
          <w:rFonts w:ascii="Times New Roman" w:hAnsi="Times New Roman" w:cs="Times New Roman"/>
          <w:u w:val="single"/>
        </w:rPr>
        <w:t xml:space="preserve"> miesięcy</w:t>
      </w:r>
      <w:r w:rsidRPr="00911706">
        <w:rPr>
          <w:rFonts w:ascii="Times New Roman" w:hAnsi="Times New Roman" w:cs="Times New Roman"/>
        </w:rPr>
        <w:t xml:space="preserve"> na </w:t>
      </w:r>
      <w:r w:rsidRPr="00814F60">
        <w:rPr>
          <w:rFonts w:ascii="Times New Roman" w:hAnsi="Times New Roman" w:cs="Times New Roman"/>
          <w:b/>
          <w:bCs/>
        </w:rPr>
        <w:t>s</w:t>
      </w:r>
      <w:r w:rsidRPr="00911706">
        <w:rPr>
          <w:rFonts w:ascii="Times New Roman" w:hAnsi="Times New Roman" w:cs="Times New Roman"/>
          <w:b/>
          <w:bCs/>
        </w:rPr>
        <w:t>pektrometr FT-IR wraz z mikroskopem, detektorem matrycowym i niezbędnymi komponentami</w:t>
      </w:r>
      <w:r w:rsidRPr="00911706">
        <w:rPr>
          <w:rFonts w:ascii="Times New Roman" w:hAnsi="Times New Roman" w:cs="Times New Roman"/>
        </w:rPr>
        <w:t xml:space="preserve"> licząc od dnia zakończenia testów SAT, potwierdzonego stosownym protokołem odbioru.</w:t>
      </w:r>
    </w:p>
    <w:p w14:paraId="12858D1C" w14:textId="58E9451C" w:rsidR="00911706" w:rsidRPr="00911706" w:rsidRDefault="00911706" w:rsidP="00427AED">
      <w:pPr>
        <w:numPr>
          <w:ilvl w:val="2"/>
          <w:numId w:val="43"/>
        </w:numPr>
        <w:suppressAutoHyphens w:val="0"/>
        <w:autoSpaceDE w:val="0"/>
        <w:spacing w:after="0" w:line="240" w:lineRule="auto"/>
        <w:ind w:left="709"/>
        <w:jc w:val="both"/>
        <w:rPr>
          <w:rFonts w:ascii="Times New Roman" w:hAnsi="Times New Roman" w:cs="Times New Roman"/>
        </w:rPr>
      </w:pPr>
      <w:r w:rsidRPr="00911706">
        <w:rPr>
          <w:rFonts w:ascii="Times New Roman" w:hAnsi="Times New Roman" w:cs="Times New Roman"/>
        </w:rPr>
        <w:t>…………. miesięcy* (</w:t>
      </w:r>
      <w:r w:rsidRPr="00911706">
        <w:rPr>
          <w:rFonts w:ascii="Times New Roman" w:hAnsi="Times New Roman" w:cs="Times New Roman"/>
          <w:i/>
          <w:iCs/>
        </w:rPr>
        <w:t>zależne od oświadczenia Wykonawcy złożonego w Formularzu ofertowym</w:t>
      </w:r>
      <w:r w:rsidRPr="00911706">
        <w:rPr>
          <w:rFonts w:ascii="Times New Roman" w:hAnsi="Times New Roman" w:cs="Times New Roman"/>
        </w:rPr>
        <w:t xml:space="preserve">) na </w:t>
      </w:r>
      <w:r w:rsidRPr="00911706">
        <w:rPr>
          <w:rFonts w:ascii="Times New Roman" w:hAnsi="Times New Roman" w:cs="Times New Roman"/>
          <w:b/>
          <w:bCs/>
        </w:rPr>
        <w:t xml:space="preserve">układ doprowadzający wiązkę do stacji końcowych </w:t>
      </w:r>
      <w:r w:rsidRPr="00911706">
        <w:rPr>
          <w:rFonts w:ascii="Times New Roman" w:hAnsi="Times New Roman" w:cs="Times New Roman"/>
        </w:rPr>
        <w:t xml:space="preserve">licząc od dnia zakończenia testów SAT, potwierdzonego stosownym protokołem odbioru. W przypadku, gdy testy SAT nie </w:t>
      </w:r>
      <w:r w:rsidRPr="00911706">
        <w:rPr>
          <w:rFonts w:ascii="Times New Roman" w:hAnsi="Times New Roman" w:cs="Times New Roman"/>
        </w:rPr>
        <w:lastRenderedPageBreak/>
        <w:t>zostaną przeprowadzone lub zakończone w terminie przewidzianym w §4 ust. 1 pkt. 1.5., z</w:t>
      </w:r>
      <w:r w:rsidR="000C7D7A">
        <w:rPr>
          <w:rFonts w:ascii="Times New Roman" w:hAnsi="Times New Roman" w:cs="Times New Roman"/>
        </w:rPr>
        <w:t> </w:t>
      </w:r>
      <w:r w:rsidRPr="00911706">
        <w:rPr>
          <w:rFonts w:ascii="Times New Roman" w:hAnsi="Times New Roman" w:cs="Times New Roman"/>
        </w:rPr>
        <w:t>przyczyn leżących po stronie Zamawiającego (NCPS SOLARIS), okres gwarancji zaczyna biec po upływie 1 miesiąca od upływu tego terminu.</w:t>
      </w:r>
    </w:p>
    <w:p w14:paraId="2883155C" w14:textId="77777777" w:rsidR="00911706" w:rsidRPr="00911706" w:rsidRDefault="00911706" w:rsidP="00427AED">
      <w:pPr>
        <w:numPr>
          <w:ilvl w:val="0"/>
          <w:numId w:val="92"/>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 xml:space="preserve">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 zgodnie z §4 ust. 6 lit. b) Umowy. </w:t>
      </w:r>
    </w:p>
    <w:p w14:paraId="47D72803" w14:textId="77777777" w:rsidR="00911706" w:rsidRPr="00911706" w:rsidRDefault="00911706" w:rsidP="00427AED">
      <w:pPr>
        <w:numPr>
          <w:ilvl w:val="0"/>
          <w:numId w:val="92"/>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 xml:space="preserve">Zamawiający powiadomi Wykonawcę bez zbędnej zwłoki w jednej lub kilku </w:t>
      </w:r>
      <w:r w:rsidRPr="00911706">
        <w:rPr>
          <w:rFonts w:ascii="Times New Roman" w:hAnsi="Times New Roman" w:cs="Times New Roman"/>
        </w:rPr>
        <w:br/>
        <w:t>z następujących form: na piśmie, poprzez e-mail lub telefonicznie o wszelkich usterkach lub wadach powstałych w Przedmiocie Umowy.</w:t>
      </w:r>
    </w:p>
    <w:p w14:paraId="2426E0C5" w14:textId="77777777" w:rsidR="00911706" w:rsidRPr="00911706" w:rsidRDefault="00911706" w:rsidP="00427AED">
      <w:pPr>
        <w:numPr>
          <w:ilvl w:val="0"/>
          <w:numId w:val="92"/>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jednak nie później niż w ciągu 30 dni kalendarzowych licząc od dnia wysłania zgłoszenia przez Zamawiającego do Wykonawcy, chyba że Strony uzgodnią inny termin.</w:t>
      </w:r>
    </w:p>
    <w:p w14:paraId="0289ABB4" w14:textId="104CB5C2" w:rsidR="00911706" w:rsidRPr="00911706" w:rsidRDefault="00911706" w:rsidP="00427AED">
      <w:pPr>
        <w:numPr>
          <w:ilvl w:val="0"/>
          <w:numId w:val="92"/>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Zamawiający preferuje, aby wszelkie naprawy wynikające z gwarancji były wykonywane w</w:t>
      </w:r>
      <w:r w:rsidR="00603C6F">
        <w:rPr>
          <w:rFonts w:ascii="Times New Roman" w:hAnsi="Times New Roman" w:cs="Times New Roman"/>
        </w:rPr>
        <w:t> </w:t>
      </w:r>
      <w:r w:rsidRPr="00911706">
        <w:rPr>
          <w:rFonts w:ascii="Times New Roman" w:hAnsi="Times New Roman" w:cs="Times New Roman"/>
        </w:rPr>
        <w:t>miejscu instalacji Przedmiotu Umowy w SOLARIS. Po otrzymaniu zgłoszenia Wykonawca zdecyduje, biorąc pod uwagę rodzaj i zakres zgłoszonej wady/usterki czy naprawa może być dokonana w siedzibie SOLARIS. W przypadku naprawy Przedmiotu Umowy poza miejscem instalacji, Wykonawca zobowiązany jest również pokryć wszystkie koszty z tym związane, w szczególności koszty demontażu, transportu do miejsca naprawy i z powrotem, a także koszty ponownego montażu wadliwego elementu. W przypadku, gdy jakikolwiek element był już naprawiany, Zamawiający zastrzega sobie prawo żądania od Wykonawcy jego nieodpłatnej wymiany na wolny od wad, jeżeli ulegnie on ponownej (drugiej) usterce.</w:t>
      </w:r>
    </w:p>
    <w:p w14:paraId="768CCC76" w14:textId="77777777" w:rsidR="00911706" w:rsidRPr="00911706" w:rsidRDefault="00911706" w:rsidP="00427AED">
      <w:pPr>
        <w:numPr>
          <w:ilvl w:val="0"/>
          <w:numId w:val="92"/>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Strony dopuszczają możliwość, dokonania naprawy zgłoszonej wady lub usterek przez pracowników Zamawiającego lub współpracujące z nim podmioty trzecie, na koszt i ryzyko Wykonawcy oraz na podstawie przekazanych przez Wykonawcę instrukcji. W szczególności dotyczy to małych i nieskomplikowanych usterek i wad, których koszt naprawy jest niższy niż koszt delegacji pracownika Wykonawcy do siedziby SOLARIS. Ocena istotności i poziomu skomplikowania naprawy w tym przypadku ostatecznie należy do Zamawiającego, a jej usunięcie przez pracownika Zamawiającego lub podmiot trzeci nie wyłącza odpowiedzialności z tytułu gwarancji oraz rękojmi, określonej w niniejszym paragrafie oraz w przepisach powszechnie obowiązujących. Każdorazowe zlecenie naprawy pracownikom Zamawiającego lub podmiotom trzecim wymaga akceptacji Wykonawcy w formie pisemnej, poprzez e-mail lub faxem.</w:t>
      </w:r>
    </w:p>
    <w:p w14:paraId="128CD44B" w14:textId="77777777" w:rsidR="00911706" w:rsidRPr="00911706" w:rsidRDefault="00911706" w:rsidP="00427AED">
      <w:pPr>
        <w:numPr>
          <w:ilvl w:val="0"/>
          <w:numId w:val="92"/>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Jeśli Wykonawca nie wypełni swoich zobowiązań w terminie określonym w ust. 5 powyżej, Zamawiający, z zachowaniem prawa do naliczenia kary umownej, o której mowa w § 15 ust. 2 lit. d), może wskazać w formie pisemnej odpowiedni według siebie dodatkowy termin do wykonania zobowiązania przez Wykonawcę, nie krótszy niż 5 dni roboczych. Jeśli Wykonawca nie wypełni swoich zobowiązań we wskazanym dodatkowym terminie, Zamawiający będzie uprawniony według własnego wyboru do:</w:t>
      </w:r>
    </w:p>
    <w:p w14:paraId="3FB8EA62" w14:textId="77777777" w:rsidR="00911706" w:rsidRPr="00911706" w:rsidRDefault="00911706" w:rsidP="001C1F4E">
      <w:pPr>
        <w:pStyle w:val="ListParagraph0"/>
        <w:numPr>
          <w:ilvl w:val="0"/>
          <w:numId w:val="71"/>
        </w:numPr>
        <w:autoSpaceDE w:val="0"/>
        <w:spacing w:after="0" w:line="240" w:lineRule="auto"/>
        <w:ind w:left="1276" w:hanging="567"/>
        <w:jc w:val="both"/>
        <w:rPr>
          <w:rFonts w:ascii="Times New Roman" w:eastAsia="Times New Roman" w:hAnsi="Times New Roman"/>
          <w:lang w:val="pl-PL" w:eastAsia="pl-PL"/>
        </w:rPr>
      </w:pPr>
      <w:r w:rsidRPr="00911706">
        <w:rPr>
          <w:rFonts w:ascii="Times New Roman" w:eastAsia="Times New Roman" w:hAnsi="Times New Roman"/>
          <w:lang w:val="pl-PL" w:eastAsia="pl-PL"/>
        </w:rPr>
        <w:t>żądania odpowiedniego, w stosunku do zmniejszonej wartości przedmiotu umowy, obniżenia ceny umowy i zapłaty tak określonej sumy w terminie do 21 dni licząc od dnia otrzymania przez Wykonawcę wezwania od Zamawiającego. Suma, o którą zmniejszona zostanie wartość Przedmiotu Umowy zostanie ustalona na podstawie oferty Wykonawcy lub w przypadku braku takiej możliwości, Strony wspólnie ustalą tę sumę lub powołają w tym celu niezależnego rzeczoznawcę,</w:t>
      </w:r>
    </w:p>
    <w:p w14:paraId="340480BA" w14:textId="77777777" w:rsidR="00911706" w:rsidRPr="00911706" w:rsidRDefault="00911706" w:rsidP="001C1F4E">
      <w:pPr>
        <w:pStyle w:val="ListParagraph0"/>
        <w:numPr>
          <w:ilvl w:val="0"/>
          <w:numId w:val="71"/>
        </w:numPr>
        <w:autoSpaceDE w:val="0"/>
        <w:spacing w:after="0" w:line="240" w:lineRule="auto"/>
        <w:ind w:left="1276" w:hanging="567"/>
        <w:jc w:val="both"/>
        <w:rPr>
          <w:rFonts w:ascii="Times New Roman" w:eastAsia="Times New Roman" w:hAnsi="Times New Roman"/>
          <w:lang w:val="pl-PL" w:eastAsia="pl-PL"/>
        </w:rPr>
      </w:pPr>
      <w:r w:rsidRPr="00911706">
        <w:rPr>
          <w:rFonts w:ascii="Times New Roman" w:eastAsia="Times New Roman" w:hAnsi="Times New Roman"/>
          <w:lang w:val="pl-PL" w:eastAsia="pl-PL"/>
        </w:rPr>
        <w:t>dokonania naprawy na koszt i ryzyko Wykonawcy, zachowując przy tym inne uprawnienia przysługujące mu na podstawie Umowy. W takich przypadkach Zamawiający ma prawo zaangażować inny podmiot do usunięcia wad (usterek), a Wykonawca zobowiązany jest pokryć związane z tym koszty w ciągu 30 dni od daty otrzymania wezwania wraz z dowodem zapłaty.</w:t>
      </w:r>
    </w:p>
    <w:p w14:paraId="2BCB3238" w14:textId="77777777" w:rsidR="00911706" w:rsidRPr="00911706" w:rsidRDefault="00911706" w:rsidP="00427AED">
      <w:pPr>
        <w:numPr>
          <w:ilvl w:val="0"/>
          <w:numId w:val="93"/>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lastRenderedPageBreak/>
        <w:t xml:space="preserve">Naprawy z tytułu gwarancji będą świadczone przez Wykonawcę, producenta lub autoryzowany serwis lub osoby na koszt i ryzyko Wykonawcy. </w:t>
      </w:r>
    </w:p>
    <w:p w14:paraId="2D524F3C" w14:textId="280F1271" w:rsidR="00911706" w:rsidRPr="00911706" w:rsidRDefault="00911706" w:rsidP="00427AED">
      <w:pPr>
        <w:numPr>
          <w:ilvl w:val="0"/>
          <w:numId w:val="93"/>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 przypadku wady lub usterki powodującej brak możliwości korzystania z Przedmiotu Umowy w umówionym przez Strony celu, w tym zwłaszcza do prowadzenia przez Zamawiającego (NCPS SOLARIS UJ) badań, okres gwarancji, o którym mowa w ust. 2 powyżej, będzie automatycznie przedłużony na cały Przedmiot Umowy, wraz z każdym jego elementem o okres naprawy tj. okres pomiędzy powiadomieniem o wadzie/usterce oraz usunięciem tej</w:t>
      </w:r>
      <w:r w:rsidR="00603C6F">
        <w:rPr>
          <w:rFonts w:ascii="Times New Roman" w:hAnsi="Times New Roman" w:cs="Times New Roman"/>
        </w:rPr>
        <w:t xml:space="preserve"> </w:t>
      </w:r>
      <w:r w:rsidRPr="00911706">
        <w:rPr>
          <w:rFonts w:ascii="Times New Roman" w:hAnsi="Times New Roman" w:cs="Times New Roman"/>
        </w:rPr>
        <w:t>wady/usterki (poprzez naprawę lub wymianę elementu).</w:t>
      </w:r>
    </w:p>
    <w:p w14:paraId="49B66FD0" w14:textId="77777777" w:rsidR="00911706" w:rsidRPr="00911706" w:rsidRDefault="00911706" w:rsidP="00427AED">
      <w:pPr>
        <w:numPr>
          <w:ilvl w:val="0"/>
          <w:numId w:val="93"/>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 przypadku wady lub usterki niepowodującej braku możliwości korzystania z Przedmiotu Umowy i prowadzenia na nim badań, okres gwarancji, o której mowa w ust. 2 powyżej, zostanie automatycznie przedłużony tylko na tę część Przedmiotu Umowy, która była naprawiana, o okres naprawy tj. okres pomiędzy powiadomieniem o wadzie/usterce oraz usunięciem tej wady/usterki (poprzez naprawę lub wymianę elementu).</w:t>
      </w:r>
    </w:p>
    <w:p w14:paraId="76EC4F2F" w14:textId="017AFC93" w:rsidR="00911706" w:rsidRPr="00911706" w:rsidRDefault="00911706" w:rsidP="00427AED">
      <w:pPr>
        <w:numPr>
          <w:ilvl w:val="0"/>
          <w:numId w:val="93"/>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Warunki udzielonej przez Wykonawcę lub producenta gwarancji określone są w dostarczonych kartach gwarancyjnych, o których mowa w §</w:t>
      </w:r>
      <w:r w:rsidR="001C1F4E">
        <w:rPr>
          <w:rFonts w:ascii="Times New Roman" w:hAnsi="Times New Roman" w:cs="Times New Roman"/>
        </w:rPr>
        <w:t xml:space="preserve"> </w:t>
      </w:r>
      <w:r w:rsidRPr="00911706">
        <w:rPr>
          <w:rFonts w:ascii="Times New Roman" w:hAnsi="Times New Roman" w:cs="Times New Roman"/>
        </w:rPr>
        <w:t>4 ust. 5 lit. b) Umowy. W przypadku nie dostarczenia kart gwarancyjnych lub instrukcji obsługi Przedmiotu Umowy, podstawą roszczeń z tytułu gwarancji jest treść niniejszej Umowy oraz Kodeks Cywilny (§20 ust. 4). W takim wypadku Wykonawca udziela Zamawiającemu gwarancji bezpośrednio. Strony zgodnie postanawiają, że w wypadku niezgodności pomiędzy postanowieniami Umowy a postanowieniami kwart gwarancyjnych lub innych dokumentów dotyczących realizacji gwarancji jakości wytworzonych przez Wykonawcę lub przez producenta pierwszeństwo mają zapisy Umowy. Postanowienia Umowy stosuje się również, gdy w ww. dokumentach brak jest odpowiednich unormowań.</w:t>
      </w:r>
    </w:p>
    <w:p w14:paraId="62A6A8FF" w14:textId="5E0FDD34" w:rsidR="00911706" w:rsidRPr="00911706" w:rsidRDefault="00911706" w:rsidP="00427AED">
      <w:pPr>
        <w:numPr>
          <w:ilvl w:val="0"/>
          <w:numId w:val="93"/>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Niezależnie od uprawnień wynikających z gwarancji jakości, opisanych w punktach powyższych, Zamawiający może w każdym momencie zwrócić się do Wykonawcy o usunięcie wady lub usterki na podstawie rękojmi, w rozumieniu art. 556 do art. 576 Kodeksu Cywilnego. Rękojmia obejmuje zarówno wady powstałe z przyczyn tkwiących w Przedmiocie Umowy w</w:t>
      </w:r>
      <w:r w:rsidR="00603C6F">
        <w:rPr>
          <w:rFonts w:ascii="Times New Roman" w:hAnsi="Times New Roman" w:cs="Times New Roman"/>
        </w:rPr>
        <w:t> </w:t>
      </w:r>
      <w:r w:rsidRPr="00911706">
        <w:rPr>
          <w:rFonts w:ascii="Times New Roman" w:hAnsi="Times New Roman" w:cs="Times New Roman"/>
        </w:rPr>
        <w:t>chwili wydania go Zamawiającemu jak i wszelkie inne wady fizyczne, powstałe z przyczyn, za które odpowiedzialność ponosi producent lub Wykonawca, pod warunkiem, że wady te ujawnią się w ciągu terminu obowiązywania rękojmi. Rękojmia za wady obejmuje również wady prawne przedmiotu Umowy. Termin na naprawę, wskazany w ust. 5 zd. 2 stosuje się również do usuwania wad/dokonywania napraw na podstawie rękojmi za wady.</w:t>
      </w:r>
    </w:p>
    <w:p w14:paraId="2EAE2045" w14:textId="77777777" w:rsidR="00911706" w:rsidRPr="00911706" w:rsidRDefault="00911706" w:rsidP="00427AED">
      <w:pPr>
        <w:numPr>
          <w:ilvl w:val="0"/>
          <w:numId w:val="93"/>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 razie wykonywania przez Zamawiającego uprawnień z gwarancji, bieg terminu do wykonania uprawnień z tytułu rękojmi ulega zawieszeniu z dniem zawiadomienia Wykonawcy o wadzie (usterce). To samo dotyczy wypadku wykonywania przez Zamawiającego uprawnień z rękojmi (bieg terminu do wykonania uprawnień z tytułu gwarancji ulega zawieszeniu z dniem zawiadomienia Wykonawcy o wadzie (usterce).</w:t>
      </w:r>
    </w:p>
    <w:p w14:paraId="6918C48A" w14:textId="77777777" w:rsidR="00911706" w:rsidRPr="00911706" w:rsidRDefault="00911706" w:rsidP="00427AED">
      <w:pPr>
        <w:numPr>
          <w:ilvl w:val="0"/>
          <w:numId w:val="93"/>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 xml:space="preserve">Strony uzgadniają, że w każdym razie okres rękojmi jest tożsamy i zaczyna bieg z okresem gwarancji zgodnie z ust. 2 powyżej. </w:t>
      </w:r>
    </w:p>
    <w:p w14:paraId="7638DB4A" w14:textId="77777777" w:rsidR="00911706" w:rsidRPr="00911706" w:rsidRDefault="00911706" w:rsidP="00427AED">
      <w:pPr>
        <w:numPr>
          <w:ilvl w:val="0"/>
          <w:numId w:val="93"/>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Wykonawca oświadcza i potwierdza, że rozumie, iż Zamawiający nie jest ekspertem w zakresie dostarczanego mu Przedmiotu Umowy, w związku z czym w wypadku wystąpienia wady (usterki) wszelkie koszty wyjaśniania przyczyny jej powstania (czy to w drodze gwarancji czy w drodze rękojmi), a zwłaszcza koszty odpowiednich ekspertyz obciążają Wykonawcę. Domniemywa się, że  wada (usterka) powstała z przyczyn, za które Wykonawca lub producent ponosi odpowiedzialność.</w:t>
      </w:r>
    </w:p>
    <w:p w14:paraId="7E419B11" w14:textId="77777777" w:rsidR="00911706" w:rsidRPr="00911706" w:rsidRDefault="00911706" w:rsidP="00427AED">
      <w:pPr>
        <w:numPr>
          <w:ilvl w:val="0"/>
          <w:numId w:val="93"/>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 okresie gwarancji Wykonawca zapewnia bezpłatny serwis Przedmiotu umowy, w ramach którego uwzględnione są koszty osobowe (robocizna) oraz koszt części zamiennych.</w:t>
      </w:r>
    </w:p>
    <w:p w14:paraId="4D23818B" w14:textId="2AEF9368" w:rsidR="00572441" w:rsidRPr="00362C5A" w:rsidRDefault="00911706" w:rsidP="00362C5A">
      <w:pPr>
        <w:numPr>
          <w:ilvl w:val="0"/>
          <w:numId w:val="93"/>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Czas reakcji serwisu wynosi …* (</w:t>
      </w:r>
      <w:r w:rsidRPr="00911706">
        <w:rPr>
          <w:rFonts w:ascii="Times New Roman" w:hAnsi="Times New Roman" w:cs="Times New Roman"/>
          <w:i/>
          <w:iCs/>
        </w:rPr>
        <w:t>zależne od oświadczenia Wykonawcy złożonego w Formularzu ofertowym</w:t>
      </w:r>
      <w:r w:rsidRPr="00911706">
        <w:rPr>
          <w:rFonts w:ascii="Times New Roman" w:hAnsi="Times New Roman" w:cs="Times New Roman"/>
        </w:rPr>
        <w:t>).</w:t>
      </w:r>
    </w:p>
    <w:p w14:paraId="74F9644B" w14:textId="2BDCB549" w:rsidR="00911706" w:rsidRPr="00911706" w:rsidRDefault="00911706" w:rsidP="00572441">
      <w:pPr>
        <w:spacing w:before="120" w:after="0" w:line="240" w:lineRule="auto"/>
        <w:jc w:val="center"/>
        <w:rPr>
          <w:rFonts w:ascii="Times New Roman" w:hAnsi="Times New Roman" w:cs="Times New Roman"/>
          <w:b/>
          <w:bCs/>
        </w:rPr>
      </w:pPr>
      <w:r w:rsidRPr="00911706">
        <w:rPr>
          <w:rFonts w:ascii="Times New Roman" w:hAnsi="Times New Roman" w:cs="Times New Roman"/>
          <w:b/>
          <w:bCs/>
        </w:rPr>
        <w:t>§ 10</w:t>
      </w:r>
    </w:p>
    <w:p w14:paraId="1E897C19" w14:textId="77777777" w:rsidR="00911706" w:rsidRPr="00911706" w:rsidRDefault="00911706" w:rsidP="00572441">
      <w:pPr>
        <w:spacing w:after="0" w:line="240" w:lineRule="auto"/>
        <w:jc w:val="center"/>
        <w:rPr>
          <w:rFonts w:ascii="Times New Roman" w:hAnsi="Times New Roman" w:cs="Times New Roman"/>
          <w:b/>
          <w:bCs/>
        </w:rPr>
      </w:pPr>
      <w:r w:rsidRPr="00911706">
        <w:rPr>
          <w:rFonts w:ascii="Times New Roman" w:hAnsi="Times New Roman" w:cs="Times New Roman"/>
          <w:b/>
          <w:bCs/>
        </w:rPr>
        <w:t>ODPOWIEDZIALNOŚĆ WOBEC OSÓB TRZECICH</w:t>
      </w:r>
    </w:p>
    <w:p w14:paraId="1B6A7F76" w14:textId="78137448" w:rsidR="00911706" w:rsidRPr="00911706" w:rsidRDefault="00911706" w:rsidP="00022C28">
      <w:pPr>
        <w:autoSpaceDE w:val="0"/>
        <w:spacing w:line="240" w:lineRule="auto"/>
        <w:jc w:val="both"/>
        <w:rPr>
          <w:rFonts w:ascii="Times New Roman" w:hAnsi="Times New Roman" w:cs="Times New Roman"/>
        </w:rPr>
      </w:pPr>
      <w:r w:rsidRPr="00911706">
        <w:rPr>
          <w:rFonts w:ascii="Times New Roman" w:hAnsi="Times New Roman" w:cs="Times New Roman"/>
        </w:rPr>
        <w:t>Wykonawca ponosi pełną odpowiedzialność za rekompensatę wszelkich szkód osobowych oraz materialnych, które mogą powstać w stosunku do osób trzecich spowodowanych przez Wykonawcę w</w:t>
      </w:r>
      <w:r w:rsidR="00603C6F">
        <w:rPr>
          <w:rFonts w:ascii="Times New Roman" w:hAnsi="Times New Roman" w:cs="Times New Roman"/>
        </w:rPr>
        <w:t> </w:t>
      </w:r>
      <w:r w:rsidRPr="00911706">
        <w:rPr>
          <w:rFonts w:ascii="Times New Roman" w:hAnsi="Times New Roman" w:cs="Times New Roman"/>
        </w:rPr>
        <w:t>związku i przy realizacji niniejszej Umowy.</w:t>
      </w:r>
    </w:p>
    <w:p w14:paraId="6A673F0D" w14:textId="77777777" w:rsidR="00362C5A" w:rsidRDefault="00362C5A" w:rsidP="00572441">
      <w:pPr>
        <w:spacing w:before="120" w:after="0" w:line="276" w:lineRule="auto"/>
        <w:jc w:val="center"/>
        <w:rPr>
          <w:rFonts w:ascii="Times New Roman" w:hAnsi="Times New Roman" w:cs="Times New Roman"/>
          <w:b/>
          <w:bCs/>
        </w:rPr>
      </w:pPr>
    </w:p>
    <w:p w14:paraId="5FA88411" w14:textId="08EFAA67" w:rsidR="00911706" w:rsidRPr="00911706" w:rsidRDefault="00911706" w:rsidP="00572441">
      <w:pPr>
        <w:spacing w:before="120" w:after="0" w:line="276" w:lineRule="auto"/>
        <w:jc w:val="center"/>
        <w:rPr>
          <w:rFonts w:ascii="Times New Roman" w:hAnsi="Times New Roman" w:cs="Times New Roman"/>
          <w:b/>
          <w:bCs/>
        </w:rPr>
      </w:pPr>
      <w:r w:rsidRPr="00911706">
        <w:rPr>
          <w:rFonts w:ascii="Times New Roman" w:hAnsi="Times New Roman" w:cs="Times New Roman"/>
          <w:b/>
          <w:bCs/>
        </w:rPr>
        <w:t>§ 11</w:t>
      </w:r>
    </w:p>
    <w:p w14:paraId="5EDF74D6" w14:textId="77777777" w:rsidR="00911706" w:rsidRPr="00911706" w:rsidRDefault="00911706" w:rsidP="00572441">
      <w:pPr>
        <w:spacing w:after="0" w:line="276" w:lineRule="auto"/>
        <w:jc w:val="center"/>
        <w:rPr>
          <w:rFonts w:ascii="Times New Roman" w:hAnsi="Times New Roman" w:cs="Times New Roman"/>
          <w:b/>
          <w:bCs/>
          <w:color w:val="000000"/>
        </w:rPr>
      </w:pPr>
      <w:r w:rsidRPr="00911706">
        <w:rPr>
          <w:rFonts w:ascii="Times New Roman" w:hAnsi="Times New Roman" w:cs="Times New Roman"/>
          <w:b/>
          <w:bCs/>
        </w:rPr>
        <w:t>UBEZPIECZENIE</w:t>
      </w:r>
    </w:p>
    <w:p w14:paraId="3D922ED4" w14:textId="312DE351" w:rsidR="00911706" w:rsidRPr="00911706" w:rsidRDefault="00911706" w:rsidP="00427AED">
      <w:pPr>
        <w:numPr>
          <w:ilvl w:val="0"/>
          <w:numId w:val="62"/>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Wykonawca jest zobowiązany do posiadania ubezpieczenia od odpowiedzialności cywilnej w</w:t>
      </w:r>
      <w:r w:rsidR="00022C28">
        <w:rPr>
          <w:rFonts w:ascii="Times New Roman" w:hAnsi="Times New Roman" w:cs="Times New Roman"/>
        </w:rPr>
        <w:t> </w:t>
      </w:r>
      <w:r w:rsidRPr="00911706">
        <w:rPr>
          <w:rFonts w:ascii="Times New Roman" w:hAnsi="Times New Roman" w:cs="Times New Roman"/>
        </w:rPr>
        <w:t>związku z uszczerbkiem na zdrowiu lub śmiercią oraz szkodą majątkową dotyczącą zobowiązań wynikających z Umowy, przez okres od daty podpisania Umowy do dnia zakończenia realizacji Umowy.</w:t>
      </w:r>
    </w:p>
    <w:p w14:paraId="2C1B42E0" w14:textId="77777777" w:rsidR="00911706" w:rsidRPr="00911706" w:rsidRDefault="00911706" w:rsidP="00427AED">
      <w:pPr>
        <w:numPr>
          <w:ilvl w:val="0"/>
          <w:numId w:val="62"/>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color w:val="000000"/>
        </w:rPr>
        <w:t xml:space="preserve">Na żądanie Zamawiającego Wykonawca zobowiązany jest niezwłocznie przesłać Zamawiającemu na adres wskazany w § 13 ust. 2 lit. a) Umowy, kopię polisy ubezpieczeniowej lub inny równorzędny dowód zawarcia ważnego ubezpieczenia. Jeśli Wykonawca nie wypełni powyższego zobowiązania, Zamawiający ma prawo zawrzeć umowę ubezpieczenia na koszt Wykonawcy. </w:t>
      </w:r>
    </w:p>
    <w:p w14:paraId="2CE14645" w14:textId="77777777" w:rsidR="00911706" w:rsidRPr="00911706" w:rsidRDefault="00911706" w:rsidP="00572441">
      <w:pPr>
        <w:tabs>
          <w:tab w:val="left" w:pos="5384"/>
        </w:tabs>
        <w:spacing w:before="120" w:after="0" w:line="276" w:lineRule="auto"/>
        <w:jc w:val="center"/>
        <w:rPr>
          <w:rFonts w:ascii="Times New Roman" w:hAnsi="Times New Roman" w:cs="Times New Roman"/>
          <w:b/>
          <w:bCs/>
        </w:rPr>
      </w:pPr>
      <w:r w:rsidRPr="00911706">
        <w:rPr>
          <w:rFonts w:ascii="Times New Roman" w:hAnsi="Times New Roman" w:cs="Times New Roman"/>
          <w:b/>
          <w:bCs/>
        </w:rPr>
        <w:t>§ 12</w:t>
      </w:r>
    </w:p>
    <w:p w14:paraId="59519610" w14:textId="77777777" w:rsidR="00911706" w:rsidRPr="00911706" w:rsidRDefault="00911706" w:rsidP="00572441">
      <w:pPr>
        <w:spacing w:after="0" w:line="276" w:lineRule="auto"/>
        <w:jc w:val="center"/>
        <w:rPr>
          <w:rFonts w:ascii="Times New Roman" w:hAnsi="Times New Roman" w:cs="Times New Roman"/>
        </w:rPr>
      </w:pPr>
      <w:r w:rsidRPr="00911706">
        <w:rPr>
          <w:rFonts w:ascii="Times New Roman" w:hAnsi="Times New Roman" w:cs="Times New Roman"/>
          <w:b/>
          <w:bCs/>
        </w:rPr>
        <w:t>PODWYKONAWCY</w:t>
      </w:r>
    </w:p>
    <w:p w14:paraId="29F6CB37" w14:textId="77777777" w:rsidR="00911706" w:rsidRPr="00911706" w:rsidRDefault="00911706" w:rsidP="00427AED">
      <w:pPr>
        <w:numPr>
          <w:ilvl w:val="0"/>
          <w:numId w:val="54"/>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Wykonawca jest odpowiedzialny za działania i zaniechania podwykonawców jak za działania lub zaniechania własne.</w:t>
      </w:r>
    </w:p>
    <w:p w14:paraId="7BDEC9EE" w14:textId="77777777" w:rsidR="00911706" w:rsidRPr="00911706" w:rsidRDefault="00911706" w:rsidP="00427AED">
      <w:pPr>
        <w:numPr>
          <w:ilvl w:val="0"/>
          <w:numId w:val="54"/>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Umowy z podwykonawcami dotyczące wykonania Przedmiotu Umowy nie mają wpływu na zobowiązania Wykonawcy w stosunku do Zamawiającego wynikające z niniejszej Umowy.</w:t>
      </w:r>
    </w:p>
    <w:p w14:paraId="2CF59E35" w14:textId="77777777" w:rsidR="00911706" w:rsidRPr="00911706" w:rsidRDefault="00911706" w:rsidP="00572441">
      <w:pPr>
        <w:spacing w:before="120" w:after="0" w:line="240" w:lineRule="auto"/>
        <w:jc w:val="center"/>
        <w:rPr>
          <w:rFonts w:ascii="Times New Roman" w:hAnsi="Times New Roman" w:cs="Times New Roman"/>
          <w:b/>
          <w:bCs/>
        </w:rPr>
      </w:pPr>
      <w:r w:rsidRPr="00911706">
        <w:rPr>
          <w:rFonts w:ascii="Times New Roman" w:hAnsi="Times New Roman" w:cs="Times New Roman"/>
          <w:b/>
          <w:bCs/>
        </w:rPr>
        <w:t>§ 13</w:t>
      </w:r>
    </w:p>
    <w:p w14:paraId="65C31CB6" w14:textId="77777777" w:rsidR="00911706" w:rsidRPr="00911706" w:rsidRDefault="00911706" w:rsidP="00572441">
      <w:pPr>
        <w:spacing w:after="0" w:line="240" w:lineRule="auto"/>
        <w:jc w:val="center"/>
        <w:rPr>
          <w:rFonts w:ascii="Times New Roman" w:hAnsi="Times New Roman" w:cs="Times New Roman"/>
        </w:rPr>
      </w:pPr>
      <w:r w:rsidRPr="00911706">
        <w:rPr>
          <w:rFonts w:ascii="Times New Roman" w:hAnsi="Times New Roman" w:cs="Times New Roman"/>
          <w:b/>
          <w:bCs/>
        </w:rPr>
        <w:t>KORESPONDENCJA</w:t>
      </w:r>
    </w:p>
    <w:p w14:paraId="09315A92" w14:textId="49800EF3" w:rsidR="00911706" w:rsidRPr="00911706" w:rsidRDefault="00911706" w:rsidP="00427AED">
      <w:pPr>
        <w:numPr>
          <w:ilvl w:val="0"/>
          <w:numId w:val="61"/>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w:t>
      </w:r>
      <w:r w:rsidR="00022C28">
        <w:rPr>
          <w:rFonts w:ascii="Times New Roman" w:hAnsi="Times New Roman" w:cs="Times New Roman"/>
        </w:rPr>
        <w:t xml:space="preserve"> </w:t>
      </w:r>
      <w:r w:rsidRPr="00911706">
        <w:rPr>
          <w:rFonts w:ascii="Times New Roman" w:hAnsi="Times New Roman" w:cs="Times New Roman"/>
        </w:rPr>
        <w:t>6 Umowy oraz osoby uprawnione do reprezentowania Stron (zgodnie ze statutem instytucji, rejestrem firm lub innym dokumentem takim jak np. pełnomocnictwo). Postanowienia niniejszego ust. 1 nie uchybiają zapisom §</w:t>
      </w:r>
      <w:r w:rsidR="00022C28">
        <w:rPr>
          <w:rFonts w:ascii="Times New Roman" w:hAnsi="Times New Roman" w:cs="Times New Roman"/>
        </w:rPr>
        <w:t xml:space="preserve"> </w:t>
      </w:r>
      <w:r w:rsidRPr="00911706">
        <w:rPr>
          <w:rFonts w:ascii="Times New Roman" w:hAnsi="Times New Roman" w:cs="Times New Roman"/>
        </w:rPr>
        <w:t>21 ust.1 – zmiany Umowy muszą być dokonywane pod rygorem nieważności w formie pisemnej lub elektronicznej zaopatrzonej kwalifikowanym podpisem elektronicznym.</w:t>
      </w:r>
    </w:p>
    <w:p w14:paraId="456C4E75" w14:textId="77777777" w:rsidR="00911706" w:rsidRPr="00911706" w:rsidRDefault="00911706" w:rsidP="00427AED">
      <w:pPr>
        <w:numPr>
          <w:ilvl w:val="0"/>
          <w:numId w:val="61"/>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Wszelkie doręczenia poczty winny być dokonywane na poniższe adresy Stron:</w:t>
      </w:r>
    </w:p>
    <w:p w14:paraId="670AB9EA" w14:textId="77777777" w:rsidR="00911706" w:rsidRPr="00911706" w:rsidRDefault="00911706" w:rsidP="00427AED">
      <w:pPr>
        <w:numPr>
          <w:ilvl w:val="0"/>
          <w:numId w:val="59"/>
        </w:numPr>
        <w:suppressAutoHyphens w:val="0"/>
        <w:autoSpaceDE w:val="0"/>
        <w:spacing w:after="0" w:line="240" w:lineRule="auto"/>
        <w:ind w:left="851" w:hanging="425"/>
        <w:jc w:val="both"/>
        <w:rPr>
          <w:rFonts w:ascii="Times New Roman" w:hAnsi="Times New Roman" w:cs="Times New Roman"/>
          <w:color w:val="000000"/>
        </w:rPr>
      </w:pPr>
      <w:r w:rsidRPr="00911706">
        <w:rPr>
          <w:rFonts w:ascii="Times New Roman" w:hAnsi="Times New Roman" w:cs="Times New Roman"/>
          <w:color w:val="000000"/>
        </w:rPr>
        <w:t>Narodowe Centrum Promieniowania Synchrotronowego SOLARIS</w:t>
      </w:r>
    </w:p>
    <w:p w14:paraId="218B36ED" w14:textId="77777777" w:rsidR="00911706" w:rsidRPr="00572441" w:rsidRDefault="00911706" w:rsidP="00572441">
      <w:pPr>
        <w:suppressAutoHyphens w:val="0"/>
        <w:autoSpaceDE w:val="0"/>
        <w:spacing w:after="0" w:line="240" w:lineRule="auto"/>
        <w:ind w:left="851"/>
        <w:jc w:val="both"/>
        <w:rPr>
          <w:rFonts w:ascii="Times New Roman" w:hAnsi="Times New Roman" w:cs="Times New Roman"/>
          <w:color w:val="000000"/>
        </w:rPr>
      </w:pPr>
      <w:r w:rsidRPr="00572441">
        <w:rPr>
          <w:rFonts w:ascii="Times New Roman" w:hAnsi="Times New Roman" w:cs="Times New Roman"/>
          <w:color w:val="000000"/>
        </w:rPr>
        <w:t>ul. Czerwone Maki 98</w:t>
      </w:r>
    </w:p>
    <w:p w14:paraId="74C6F1AB" w14:textId="77777777" w:rsidR="00911706" w:rsidRPr="00572441" w:rsidRDefault="00911706" w:rsidP="008D01FD">
      <w:pPr>
        <w:suppressAutoHyphens w:val="0"/>
        <w:autoSpaceDE w:val="0"/>
        <w:spacing w:after="0" w:line="240" w:lineRule="auto"/>
        <w:ind w:left="1080" w:hanging="229"/>
        <w:jc w:val="both"/>
        <w:rPr>
          <w:rFonts w:ascii="Times New Roman" w:hAnsi="Times New Roman" w:cs="Times New Roman"/>
          <w:color w:val="000000"/>
        </w:rPr>
      </w:pPr>
      <w:r w:rsidRPr="00572441">
        <w:rPr>
          <w:rFonts w:ascii="Times New Roman" w:hAnsi="Times New Roman" w:cs="Times New Roman"/>
          <w:color w:val="000000"/>
        </w:rPr>
        <w:t xml:space="preserve">30-392 Kraków </w:t>
      </w:r>
    </w:p>
    <w:p w14:paraId="0F322995" w14:textId="3A6DD91E" w:rsidR="00911706" w:rsidRPr="00572441" w:rsidRDefault="00022C28" w:rsidP="00427AED">
      <w:pPr>
        <w:numPr>
          <w:ilvl w:val="0"/>
          <w:numId w:val="59"/>
        </w:numPr>
        <w:suppressAutoHyphens w:val="0"/>
        <w:autoSpaceDE w:val="0"/>
        <w:spacing w:after="0" w:line="240" w:lineRule="auto"/>
        <w:ind w:hanging="218"/>
        <w:jc w:val="both"/>
        <w:rPr>
          <w:rFonts w:ascii="Times New Roman" w:hAnsi="Times New Roman" w:cs="Times New Roman"/>
          <w:color w:val="000000"/>
        </w:rPr>
      </w:pPr>
      <w:bookmarkStart w:id="7" w:name="_Hlk63758208"/>
      <w:r>
        <w:rPr>
          <w:rFonts w:ascii="Times New Roman" w:hAnsi="Times New Roman" w:cs="Times New Roman"/>
          <w:lang w:val="en-US"/>
        </w:rPr>
        <w:t xml:space="preserve">    </w:t>
      </w:r>
      <w:r w:rsidR="00911706" w:rsidRPr="00572441">
        <w:rPr>
          <w:rFonts w:ascii="Times New Roman" w:hAnsi="Times New Roman" w:cs="Times New Roman"/>
          <w:lang w:val="en-US"/>
        </w:rPr>
        <w:t>…</w:t>
      </w:r>
      <w:r>
        <w:rPr>
          <w:rFonts w:ascii="Times New Roman" w:hAnsi="Times New Roman" w:cs="Times New Roman"/>
          <w:color w:val="000000"/>
        </w:rPr>
        <w:t>………. .</w:t>
      </w:r>
    </w:p>
    <w:bookmarkEnd w:id="7"/>
    <w:p w14:paraId="1271E15E" w14:textId="77777777" w:rsidR="00911706" w:rsidRPr="00911706" w:rsidRDefault="00911706" w:rsidP="00427AED">
      <w:pPr>
        <w:numPr>
          <w:ilvl w:val="0"/>
          <w:numId w:val="61"/>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35DF9B61" w14:textId="77777777" w:rsidR="00911706" w:rsidRPr="00911706" w:rsidRDefault="00911706" w:rsidP="009F320D">
      <w:pPr>
        <w:spacing w:before="120" w:after="0" w:line="240" w:lineRule="auto"/>
        <w:jc w:val="center"/>
        <w:rPr>
          <w:rFonts w:ascii="Times New Roman" w:hAnsi="Times New Roman" w:cs="Times New Roman"/>
          <w:b/>
          <w:bCs/>
        </w:rPr>
      </w:pPr>
      <w:r w:rsidRPr="00911706">
        <w:rPr>
          <w:rFonts w:ascii="Times New Roman" w:hAnsi="Times New Roman" w:cs="Times New Roman"/>
          <w:b/>
          <w:bCs/>
        </w:rPr>
        <w:t>§ 14</w:t>
      </w:r>
    </w:p>
    <w:p w14:paraId="5E58B5F9" w14:textId="77777777" w:rsidR="00911706" w:rsidRPr="00911706" w:rsidRDefault="00911706" w:rsidP="009F320D">
      <w:pPr>
        <w:spacing w:after="0" w:line="240" w:lineRule="auto"/>
        <w:jc w:val="center"/>
        <w:rPr>
          <w:rFonts w:ascii="Times New Roman" w:hAnsi="Times New Roman" w:cs="Times New Roman"/>
          <w:b/>
          <w:bCs/>
        </w:rPr>
      </w:pPr>
      <w:r w:rsidRPr="00911706">
        <w:rPr>
          <w:rFonts w:ascii="Times New Roman" w:hAnsi="Times New Roman" w:cs="Times New Roman"/>
          <w:b/>
          <w:bCs/>
        </w:rPr>
        <w:t>PRZENIESIENIE PRAW I OBOWIAZKÓW</w:t>
      </w:r>
    </w:p>
    <w:p w14:paraId="0C49F437" w14:textId="77777777" w:rsidR="00911706" w:rsidRPr="00911706" w:rsidRDefault="00911706" w:rsidP="00427AED">
      <w:pPr>
        <w:numPr>
          <w:ilvl w:val="0"/>
          <w:numId w:val="63"/>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Prawa i zobowiązania Stron wynikające z przedmiotowej Umowy nie mogą zostać przeniesione lub w inny sposób przekazane przez jedną ze Stron na rzecz osób trzecich bez uprzedniej pisemnej, pod rygorem nieważności, zgody drugiej Strony. W szczególności Wykonawcy nie przysługuje prawo przenoszenia wierzytelności i zobowiązań wynikających z niniejszej umowy na podmioty trzecie bez uprzedniej pisemnej pod rygorem nieważności zgody Zamawiającego.</w:t>
      </w:r>
    </w:p>
    <w:p w14:paraId="0C2AA4E5" w14:textId="77777777" w:rsidR="00911706" w:rsidRPr="00911706" w:rsidRDefault="00911706" w:rsidP="00427AED">
      <w:pPr>
        <w:numPr>
          <w:ilvl w:val="0"/>
          <w:numId w:val="63"/>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Wykonawca zobowiązany jest do uzyskania pisemnej zgody Zamawiającego na przeniesienie praw i obowiązków z niniejszej umowy także w przypadku zmiany formy prawnej Wykonawcy.</w:t>
      </w:r>
    </w:p>
    <w:p w14:paraId="5B04A089" w14:textId="65D86D28" w:rsidR="00911706" w:rsidRPr="00911706" w:rsidRDefault="00911706" w:rsidP="00572441">
      <w:pPr>
        <w:spacing w:before="120" w:after="0" w:line="240" w:lineRule="auto"/>
        <w:jc w:val="center"/>
        <w:rPr>
          <w:rFonts w:ascii="Times New Roman" w:hAnsi="Times New Roman" w:cs="Times New Roman"/>
          <w:b/>
          <w:bCs/>
        </w:rPr>
      </w:pPr>
      <w:r w:rsidRPr="00911706">
        <w:rPr>
          <w:rFonts w:ascii="Times New Roman" w:hAnsi="Times New Roman" w:cs="Times New Roman"/>
          <w:b/>
          <w:bCs/>
        </w:rPr>
        <w:t>§ 15</w:t>
      </w:r>
    </w:p>
    <w:p w14:paraId="5B8F7C36" w14:textId="77777777" w:rsidR="00911706" w:rsidRPr="00911706" w:rsidRDefault="00911706" w:rsidP="00572441">
      <w:pPr>
        <w:spacing w:after="0" w:line="240" w:lineRule="auto"/>
        <w:jc w:val="center"/>
        <w:rPr>
          <w:rFonts w:ascii="Times New Roman" w:hAnsi="Times New Roman" w:cs="Times New Roman"/>
          <w:b/>
          <w:bCs/>
        </w:rPr>
      </w:pPr>
      <w:r w:rsidRPr="00911706">
        <w:rPr>
          <w:rFonts w:ascii="Times New Roman" w:hAnsi="Times New Roman" w:cs="Times New Roman"/>
          <w:b/>
          <w:bCs/>
        </w:rPr>
        <w:t>KARY UMOWNE</w:t>
      </w:r>
    </w:p>
    <w:p w14:paraId="2A9D18A8" w14:textId="77777777" w:rsidR="00911706" w:rsidRPr="00911706" w:rsidRDefault="00911706" w:rsidP="00427AED">
      <w:pPr>
        <w:numPr>
          <w:ilvl w:val="0"/>
          <w:numId w:val="64"/>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 xml:space="preserve">Strony zastrzegają sobie prawo do naliczania i dochodzenia kar umownych za niezgodne </w:t>
      </w:r>
      <w:r w:rsidRPr="00911706">
        <w:rPr>
          <w:rFonts w:ascii="Times New Roman" w:hAnsi="Times New Roman" w:cs="Times New Roman"/>
        </w:rPr>
        <w:br/>
        <w:t>z niniejszą Umową lub nienależyte wykonanie zobowiązań wynikających z Umowy.</w:t>
      </w:r>
    </w:p>
    <w:p w14:paraId="67C7B43A" w14:textId="77777777" w:rsidR="00911706" w:rsidRPr="00911706" w:rsidRDefault="00911706" w:rsidP="00427AED">
      <w:pPr>
        <w:numPr>
          <w:ilvl w:val="0"/>
          <w:numId w:val="64"/>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Wykonawca zapłaci Zamawiającemu karę umowną w następujących przypadkach:</w:t>
      </w:r>
    </w:p>
    <w:p w14:paraId="735A150C" w14:textId="6187D986" w:rsidR="00911706" w:rsidRPr="00911706" w:rsidRDefault="00911706" w:rsidP="00427AED">
      <w:pPr>
        <w:numPr>
          <w:ilvl w:val="0"/>
          <w:numId w:val="70"/>
        </w:numPr>
        <w:tabs>
          <w:tab w:val="left" w:pos="851"/>
        </w:tabs>
        <w:suppressAutoHyphens w:val="0"/>
        <w:autoSpaceDE w:val="0"/>
        <w:spacing w:after="0" w:line="240" w:lineRule="auto"/>
        <w:ind w:left="851" w:hanging="425"/>
        <w:jc w:val="both"/>
        <w:rPr>
          <w:rFonts w:ascii="Times New Roman" w:hAnsi="Times New Roman" w:cs="Times New Roman"/>
        </w:rPr>
      </w:pPr>
      <w:r w:rsidRPr="00911706">
        <w:rPr>
          <w:rFonts w:ascii="Times New Roman" w:hAnsi="Times New Roman" w:cs="Times New Roman"/>
        </w:rPr>
        <w:lastRenderedPageBreak/>
        <w:t>Odstąpienia od umowy przez którąkolwiek ze Stron umowy wskutek okoliczności leżących po stronie Wykonawcy, w wysokości 8% łącznego wynagrodzenia netto Wykonawcy ustalonego zgodnie z § 3 ust. 1 Umowy</w:t>
      </w:r>
      <w:r w:rsidR="00022C28">
        <w:rPr>
          <w:rFonts w:ascii="Times New Roman" w:hAnsi="Times New Roman" w:cs="Times New Roman"/>
        </w:rPr>
        <w:t>.</w:t>
      </w:r>
    </w:p>
    <w:p w14:paraId="61E6507D" w14:textId="26FCE571" w:rsidR="00911706" w:rsidRPr="00911706" w:rsidRDefault="00911706" w:rsidP="00427AED">
      <w:pPr>
        <w:numPr>
          <w:ilvl w:val="0"/>
          <w:numId w:val="70"/>
        </w:numPr>
        <w:tabs>
          <w:tab w:val="left" w:pos="851"/>
        </w:tabs>
        <w:suppressAutoHyphens w:val="0"/>
        <w:autoSpaceDE w:val="0"/>
        <w:spacing w:after="0" w:line="240" w:lineRule="auto"/>
        <w:ind w:left="851" w:hanging="425"/>
        <w:jc w:val="both"/>
        <w:rPr>
          <w:rFonts w:ascii="Times New Roman" w:hAnsi="Times New Roman" w:cs="Times New Roman"/>
        </w:rPr>
      </w:pPr>
      <w:bookmarkStart w:id="8" w:name="_Ref4570761"/>
      <w:r w:rsidRPr="00911706">
        <w:rPr>
          <w:rFonts w:ascii="Times New Roman" w:hAnsi="Times New Roman" w:cs="Times New Roman"/>
        </w:rPr>
        <w:t xml:space="preserve">Zwłoki większej niż 10 dni kalendarzowych w dostawie Przedmiotu Umowy, w stosunku do terminu, o którym mowa w § 4 ust. 1 pkt 1.3. Wysokość kary wynosi 0,1% wartości </w:t>
      </w:r>
      <w:bookmarkStart w:id="9" w:name="_Hlk49946223"/>
      <w:r w:rsidRPr="00911706">
        <w:rPr>
          <w:rFonts w:ascii="Times New Roman" w:hAnsi="Times New Roman" w:cs="Times New Roman"/>
        </w:rPr>
        <w:t>łącznego wynagrodzenia netto Wykonawcy ustalonego zgodnie z § 3 ust. 1 Umowy</w:t>
      </w:r>
      <w:bookmarkEnd w:id="9"/>
      <w:r w:rsidRPr="00911706">
        <w:rPr>
          <w:rFonts w:ascii="Times New Roman" w:hAnsi="Times New Roman" w:cs="Times New Roman"/>
        </w:rPr>
        <w:t>, liczonej za każdy dzień zwłoki począwszy już od pierwszego jej dnia, nie więcej jednak niż 10% tego wynagrodzenia.</w:t>
      </w:r>
      <w:bookmarkEnd w:id="8"/>
      <w:r w:rsidRPr="00911706">
        <w:rPr>
          <w:rFonts w:ascii="Times New Roman" w:hAnsi="Times New Roman" w:cs="Times New Roman"/>
        </w:rPr>
        <w:t xml:space="preserve"> W wypadku ujawnienia wad/usterek w trakcie odbioru przedmiotu Umowy, w tym w</w:t>
      </w:r>
      <w:r w:rsidR="00022C28">
        <w:rPr>
          <w:rFonts w:ascii="Times New Roman" w:hAnsi="Times New Roman" w:cs="Times New Roman"/>
        </w:rPr>
        <w:t> </w:t>
      </w:r>
      <w:r w:rsidRPr="00911706">
        <w:rPr>
          <w:rFonts w:ascii="Times New Roman" w:hAnsi="Times New Roman" w:cs="Times New Roman"/>
        </w:rPr>
        <w:t xml:space="preserve">ramach instalacji lub testów SAT nie nalicza się kary umownej zastrzeżonej w niniejszej lit. </w:t>
      </w:r>
      <w:r w:rsidRPr="00911706">
        <w:rPr>
          <w:rFonts w:ascii="Times New Roman" w:hAnsi="Times New Roman" w:cs="Times New Roman"/>
        </w:rPr>
        <w:fldChar w:fldCharType="begin"/>
      </w:r>
      <w:r w:rsidRPr="00911706">
        <w:rPr>
          <w:rFonts w:ascii="Times New Roman" w:hAnsi="Times New Roman" w:cs="Times New Roman"/>
        </w:rPr>
        <w:instrText xml:space="preserve"> REF _Ref4570761 \r \h  \* MERGEFORMAT </w:instrText>
      </w:r>
      <w:r w:rsidRPr="00911706">
        <w:rPr>
          <w:rFonts w:ascii="Times New Roman" w:hAnsi="Times New Roman" w:cs="Times New Roman"/>
        </w:rPr>
      </w:r>
      <w:r w:rsidRPr="00911706">
        <w:rPr>
          <w:rFonts w:ascii="Times New Roman" w:hAnsi="Times New Roman" w:cs="Times New Roman"/>
        </w:rPr>
        <w:fldChar w:fldCharType="separate"/>
      </w:r>
      <w:r w:rsidR="00B0386A">
        <w:rPr>
          <w:rFonts w:ascii="Times New Roman" w:hAnsi="Times New Roman" w:cs="Times New Roman"/>
        </w:rPr>
        <w:t>b)</w:t>
      </w:r>
      <w:r w:rsidRPr="00911706">
        <w:rPr>
          <w:rFonts w:ascii="Times New Roman" w:hAnsi="Times New Roman" w:cs="Times New Roman"/>
        </w:rPr>
        <w:fldChar w:fldCharType="end"/>
      </w:r>
      <w:r w:rsidRPr="00911706">
        <w:rPr>
          <w:rFonts w:ascii="Times New Roman" w:hAnsi="Times New Roman" w:cs="Times New Roman"/>
        </w:rPr>
        <w:t xml:space="preserve">, pod warunkiem, że przedmiot Umowy (wadliwy) dostarczony został w terminie nie powodującym jej naliczenia. </w:t>
      </w:r>
    </w:p>
    <w:p w14:paraId="5BAAB13D" w14:textId="1860D184" w:rsidR="00911706" w:rsidRPr="00911706" w:rsidRDefault="00911706" w:rsidP="00427AED">
      <w:pPr>
        <w:numPr>
          <w:ilvl w:val="0"/>
          <w:numId w:val="70"/>
        </w:numPr>
        <w:tabs>
          <w:tab w:val="left" w:pos="851"/>
        </w:tabs>
        <w:suppressAutoHyphens w:val="0"/>
        <w:autoSpaceDE w:val="0"/>
        <w:spacing w:after="0" w:line="240" w:lineRule="auto"/>
        <w:ind w:left="851" w:hanging="425"/>
        <w:jc w:val="both"/>
        <w:rPr>
          <w:rFonts w:ascii="Times New Roman" w:hAnsi="Times New Roman" w:cs="Times New Roman"/>
        </w:rPr>
      </w:pPr>
      <w:r w:rsidRPr="00911706">
        <w:rPr>
          <w:rFonts w:ascii="Times New Roman" w:hAnsi="Times New Roman" w:cs="Times New Roman"/>
        </w:rPr>
        <w:t>Zwłoki większej niż 20 dni kalendarzowych w usunięciu wad lub usterek stwierdzonych przy odbiorze (§</w:t>
      </w:r>
      <w:r w:rsidR="001C1F4E">
        <w:rPr>
          <w:rFonts w:ascii="Times New Roman" w:hAnsi="Times New Roman" w:cs="Times New Roman"/>
        </w:rPr>
        <w:t xml:space="preserve"> </w:t>
      </w:r>
      <w:r w:rsidRPr="00911706">
        <w:rPr>
          <w:rFonts w:ascii="Times New Roman" w:hAnsi="Times New Roman" w:cs="Times New Roman"/>
        </w:rPr>
        <w:t>4 ust. 1 pkt. 1.3) lub w ramach instalacji/testów SAT w stosunku do terminu wyznaczonego przez Zamawiającego zgodnie z §5 ust. 2 Umowy, w wysokości 0,05% łącznego wynagrodzenia netto Wykonawcy ustalonego zgodnie z § 3 ust. 1 Umowy. Kara liczona będzie za każdy dzień zwłoki począwszy już od pierwszego jej dnia, nie więcej jednak niż 5% wartości netto tego wynagrodzenia. Celem uniknięcia wątpliwości Strony potwierdzają, że niniejszą karę stosuje się również do zwłoki w usuwaniu wad/usterek stwierdzonych podczas testów SAT, o których mowa w §4 ust. 1 pkt. 1.5</w:t>
      </w:r>
      <w:r w:rsidR="00022C28">
        <w:rPr>
          <w:rFonts w:ascii="Times New Roman" w:hAnsi="Times New Roman" w:cs="Times New Roman"/>
        </w:rPr>
        <w:t>.</w:t>
      </w:r>
    </w:p>
    <w:p w14:paraId="3E5E453B" w14:textId="562C6DBE" w:rsidR="00911706" w:rsidRPr="00911706" w:rsidRDefault="00911706" w:rsidP="00427AED">
      <w:pPr>
        <w:numPr>
          <w:ilvl w:val="0"/>
          <w:numId w:val="70"/>
        </w:numPr>
        <w:tabs>
          <w:tab w:val="left" w:pos="851"/>
        </w:tabs>
        <w:suppressAutoHyphens w:val="0"/>
        <w:autoSpaceDE w:val="0"/>
        <w:spacing w:after="0" w:line="240" w:lineRule="auto"/>
        <w:ind w:left="851" w:hanging="425"/>
        <w:jc w:val="both"/>
        <w:rPr>
          <w:rFonts w:ascii="Times New Roman" w:hAnsi="Times New Roman" w:cs="Times New Roman"/>
        </w:rPr>
      </w:pPr>
      <w:r w:rsidRPr="00911706">
        <w:rPr>
          <w:rFonts w:ascii="Times New Roman" w:hAnsi="Times New Roman" w:cs="Times New Roman"/>
        </w:rPr>
        <w:t>Zwłoki większej niż 10 dni kalendarzowych w usunięciu wad lub usterek stwierdzonych w</w:t>
      </w:r>
      <w:r w:rsidR="00022C28">
        <w:rPr>
          <w:rFonts w:ascii="Times New Roman" w:hAnsi="Times New Roman" w:cs="Times New Roman"/>
        </w:rPr>
        <w:t> </w:t>
      </w:r>
      <w:r w:rsidRPr="00911706">
        <w:rPr>
          <w:rFonts w:ascii="Times New Roman" w:hAnsi="Times New Roman" w:cs="Times New Roman"/>
        </w:rPr>
        <w:t>okresie gwarancji jakości lub rękojmi, w wysokości 0,05% wartości łącznego wynagrodzenia netto Wykonawcy ustalonego zgodnie z § 3 ust. 1 Umowy. Kara liczona będzie za każdy dzień zwłoki, począwszy już od pierwszego jej dnia, w odniesieniu do terminu (dnia) ustalonego zgodnie z treścią §</w:t>
      </w:r>
      <w:r w:rsidR="001C1F4E">
        <w:rPr>
          <w:rFonts w:ascii="Times New Roman" w:hAnsi="Times New Roman" w:cs="Times New Roman"/>
        </w:rPr>
        <w:t xml:space="preserve"> </w:t>
      </w:r>
      <w:r w:rsidRPr="00911706">
        <w:rPr>
          <w:rFonts w:ascii="Times New Roman" w:hAnsi="Times New Roman" w:cs="Times New Roman"/>
        </w:rPr>
        <w:t>9 ust. 5 lub §</w:t>
      </w:r>
      <w:r w:rsidR="001C1F4E">
        <w:rPr>
          <w:rFonts w:ascii="Times New Roman" w:hAnsi="Times New Roman" w:cs="Times New Roman"/>
        </w:rPr>
        <w:t xml:space="preserve"> </w:t>
      </w:r>
      <w:r w:rsidRPr="00911706">
        <w:rPr>
          <w:rFonts w:ascii="Times New Roman" w:hAnsi="Times New Roman" w:cs="Times New Roman"/>
        </w:rPr>
        <w:t>9 ust. 13 umowy, nie więcej jednak niż 5% wartości całkowitego wynagrodzenia netto Wykonawcy.</w:t>
      </w:r>
    </w:p>
    <w:p w14:paraId="4192BAA1" w14:textId="3A31824F" w:rsidR="00911706" w:rsidRPr="00911706" w:rsidRDefault="00911706" w:rsidP="00427AED">
      <w:pPr>
        <w:numPr>
          <w:ilvl w:val="0"/>
          <w:numId w:val="64"/>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Kary umowne zastrzeżone powyżej naliczane są od siebie niezależnie (kumulatywnie), chyba że wyraźnie postanowiono inaczej, przy czym łączna maksymalna wysokość kar umownych ze wszystkich tytułów wskazanych powyżej nie może przekroczyć 30% wynagrodzenia brutto ustalonego w</w:t>
      </w:r>
      <w:r w:rsidR="001C1F4E">
        <w:rPr>
          <w:rFonts w:ascii="Times New Roman" w:hAnsi="Times New Roman" w:cs="Times New Roman"/>
        </w:rPr>
        <w:t> </w:t>
      </w:r>
      <w:r w:rsidRPr="00911706">
        <w:rPr>
          <w:rFonts w:ascii="Times New Roman" w:hAnsi="Times New Roman" w:cs="Times New Roman"/>
        </w:rPr>
        <w:t>§</w:t>
      </w:r>
      <w:r w:rsidR="001C1F4E">
        <w:rPr>
          <w:rFonts w:ascii="Times New Roman" w:hAnsi="Times New Roman" w:cs="Times New Roman"/>
        </w:rPr>
        <w:t> </w:t>
      </w:r>
      <w:r w:rsidRPr="00911706">
        <w:rPr>
          <w:rFonts w:ascii="Times New Roman" w:hAnsi="Times New Roman" w:cs="Times New Roman"/>
        </w:rPr>
        <w:t>3 ust. 1 Umowy.</w:t>
      </w:r>
    </w:p>
    <w:p w14:paraId="350E964B" w14:textId="68223CFA" w:rsidR="00911706" w:rsidRPr="00911706" w:rsidRDefault="00911706" w:rsidP="00427AED">
      <w:pPr>
        <w:numPr>
          <w:ilvl w:val="0"/>
          <w:numId w:val="64"/>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Wykonawca ma prawo naliczenia kary umownej, a Zamawiający zobowiązany jest do jej zapłaty, za odstąpienie od umowy przez Wykonawcę z wyłącznej winy Zamawiającego, z wyłączeniem okoliczności wskazanej w art. 456 ust. 1 pkt 1 ustawy PZP w wysokości 5% łącznego wynagrodzenia netto Wykonawcy ustalonego zgodnie z § 3 ust. 1 Umowy.</w:t>
      </w:r>
    </w:p>
    <w:p w14:paraId="0BA892FE" w14:textId="77777777" w:rsidR="00911706" w:rsidRPr="00911706" w:rsidRDefault="00911706" w:rsidP="00427AED">
      <w:pPr>
        <w:numPr>
          <w:ilvl w:val="0"/>
          <w:numId w:val="64"/>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 xml:space="preserve">Roszczenie o zapłatę kary umownej staje się wymagalne począwszy od dnia następnego po dniu, w którym miały miejsce okoliczności faktyczne określone w niniejszej umowie stanowiące podstawę do jej naliczenia. </w:t>
      </w:r>
    </w:p>
    <w:p w14:paraId="5D1BC249" w14:textId="77777777" w:rsidR="00911706" w:rsidRPr="00911706" w:rsidRDefault="00911706" w:rsidP="00427AED">
      <w:pPr>
        <w:numPr>
          <w:ilvl w:val="0"/>
          <w:numId w:val="64"/>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Jeśli Wykonawca stwierdzi, że dostawa nie będzie możliwa (lub jest to prawdopodobne) w ustalonym terminie, Wykonawca jest zobowiązany niezwłocznie powiadomić o tym Zamawiającego. Strony uzgodnią wówczas nowy termin dostawy, przy czym Zamawiający nie traci swoich uprawnień do naliczania kar umownych</w:t>
      </w:r>
      <w:r w:rsidRPr="00911706">
        <w:rPr>
          <w:rFonts w:ascii="Times New Roman" w:hAnsi="Times New Roman" w:cs="Times New Roman"/>
          <w:color w:val="000000"/>
        </w:rPr>
        <w:t>.</w:t>
      </w:r>
    </w:p>
    <w:p w14:paraId="0CF94436" w14:textId="77777777" w:rsidR="00911706" w:rsidRPr="00911706" w:rsidRDefault="00911706" w:rsidP="00427AED">
      <w:pPr>
        <w:numPr>
          <w:ilvl w:val="0"/>
          <w:numId w:val="64"/>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Strony mogą dochodzić na zasadach ogólnych odszkodowania przewyższającego wysokość zastrzeżonych kar umownych, przy czym kary umowne określone w ust. 2 powyżej mają charakter zaliczalny na poczet przedmiotowego odszkodowania uzupełniającego dochodzonego przez daną Stronę umowy.</w:t>
      </w:r>
    </w:p>
    <w:p w14:paraId="51BA8F5A" w14:textId="38998FD4" w:rsidR="00911706" w:rsidRPr="00911706" w:rsidRDefault="001C1F4E" w:rsidP="00427AED">
      <w:pPr>
        <w:pStyle w:val="Tekstpodstawowy"/>
        <w:numPr>
          <w:ilvl w:val="0"/>
          <w:numId w:val="64"/>
        </w:numPr>
        <w:tabs>
          <w:tab w:val="left" w:pos="284"/>
          <w:tab w:val="left" w:pos="900"/>
          <w:tab w:val="left" w:pos="1080"/>
        </w:tabs>
        <w:suppressAutoHyphens w:val="0"/>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911706" w:rsidRPr="00911706">
        <w:rPr>
          <w:rFonts w:ascii="Times New Roman" w:hAnsi="Times New Roman" w:cs="Times New Roman"/>
          <w:sz w:val="22"/>
          <w:szCs w:val="22"/>
        </w:rPr>
        <w:t>Zamawiający jest uprawniony do potrącenia ewentualnych kar umownych z wymagalnej i należnej Wykonawcy wierzytelności, w tym z kwoty wynagrodzenia określonej w fakturze, na co Wykonawca wyraża zgodę.</w:t>
      </w:r>
    </w:p>
    <w:p w14:paraId="7D1A5153" w14:textId="762F7FCB" w:rsidR="00911706" w:rsidRPr="00911706" w:rsidRDefault="001C1F4E" w:rsidP="00427AED">
      <w:pPr>
        <w:pStyle w:val="Tekstpodstawowy"/>
        <w:numPr>
          <w:ilvl w:val="0"/>
          <w:numId w:val="64"/>
        </w:numPr>
        <w:tabs>
          <w:tab w:val="left" w:pos="284"/>
          <w:tab w:val="left" w:pos="900"/>
          <w:tab w:val="left" w:pos="1080"/>
        </w:tabs>
        <w:suppressAutoHyphens w:val="0"/>
        <w:spacing w:line="240" w:lineRule="auto"/>
        <w:rPr>
          <w:rFonts w:ascii="Times New Roman" w:hAnsi="Times New Roman" w:cs="Times New Roman"/>
          <w:sz w:val="22"/>
          <w:szCs w:val="22"/>
        </w:rPr>
      </w:pPr>
      <w:r>
        <w:rPr>
          <w:rFonts w:ascii="Times New Roman" w:hAnsi="Times New Roman" w:cs="Times New Roman"/>
          <w:color w:val="000000"/>
          <w:sz w:val="22"/>
          <w:szCs w:val="22"/>
        </w:rPr>
        <w:t xml:space="preserve"> </w:t>
      </w:r>
      <w:r w:rsidR="00911706" w:rsidRPr="00911706">
        <w:rPr>
          <w:rFonts w:ascii="Times New Roman" w:hAnsi="Times New Roman" w:cs="Times New Roman"/>
          <w:color w:val="000000"/>
          <w:sz w:val="22"/>
          <w:szCs w:val="22"/>
        </w:rPr>
        <w:t>Zapłata kar umownych nie zwalnia Wykonawcy od obowiązku wykonania Umowy</w:t>
      </w:r>
      <w:r w:rsidR="00911706" w:rsidRPr="00911706">
        <w:rPr>
          <w:rFonts w:ascii="Times New Roman" w:hAnsi="Times New Roman" w:cs="Times New Roman"/>
          <w:sz w:val="22"/>
          <w:szCs w:val="22"/>
        </w:rPr>
        <w:t>.</w:t>
      </w:r>
    </w:p>
    <w:p w14:paraId="51449DD8" w14:textId="77777777" w:rsidR="008D01FD" w:rsidRDefault="008D01FD" w:rsidP="00572441">
      <w:pPr>
        <w:spacing w:after="0" w:line="240" w:lineRule="auto"/>
        <w:jc w:val="center"/>
        <w:rPr>
          <w:rFonts w:ascii="Times New Roman" w:hAnsi="Times New Roman" w:cs="Times New Roman"/>
          <w:b/>
          <w:bCs/>
        </w:rPr>
      </w:pPr>
    </w:p>
    <w:p w14:paraId="494B14A2" w14:textId="77777777" w:rsidR="008D01FD" w:rsidRDefault="008D01FD" w:rsidP="00572441">
      <w:pPr>
        <w:spacing w:after="0" w:line="240" w:lineRule="auto"/>
        <w:jc w:val="center"/>
        <w:rPr>
          <w:rFonts w:ascii="Times New Roman" w:hAnsi="Times New Roman" w:cs="Times New Roman"/>
          <w:b/>
          <w:bCs/>
        </w:rPr>
      </w:pPr>
    </w:p>
    <w:p w14:paraId="5E2C4237" w14:textId="77777777" w:rsidR="008D01FD" w:rsidRDefault="008D01FD" w:rsidP="00572441">
      <w:pPr>
        <w:spacing w:after="0" w:line="240" w:lineRule="auto"/>
        <w:jc w:val="center"/>
        <w:rPr>
          <w:rFonts w:ascii="Times New Roman" w:hAnsi="Times New Roman" w:cs="Times New Roman"/>
          <w:b/>
          <w:bCs/>
        </w:rPr>
      </w:pPr>
    </w:p>
    <w:p w14:paraId="7165982E" w14:textId="77777777" w:rsidR="008D01FD" w:rsidRDefault="008D01FD" w:rsidP="00572441">
      <w:pPr>
        <w:spacing w:after="0" w:line="240" w:lineRule="auto"/>
        <w:jc w:val="center"/>
        <w:rPr>
          <w:rFonts w:ascii="Times New Roman" w:hAnsi="Times New Roman" w:cs="Times New Roman"/>
          <w:b/>
          <w:bCs/>
        </w:rPr>
      </w:pPr>
    </w:p>
    <w:p w14:paraId="53EB3509" w14:textId="77777777" w:rsidR="008D01FD" w:rsidRDefault="008D01FD" w:rsidP="00572441">
      <w:pPr>
        <w:spacing w:after="0" w:line="240" w:lineRule="auto"/>
        <w:jc w:val="center"/>
        <w:rPr>
          <w:rFonts w:ascii="Times New Roman" w:hAnsi="Times New Roman" w:cs="Times New Roman"/>
          <w:b/>
          <w:bCs/>
        </w:rPr>
      </w:pPr>
    </w:p>
    <w:p w14:paraId="4E947338" w14:textId="618C06BC" w:rsidR="00911706" w:rsidRPr="00911706" w:rsidRDefault="00911706" w:rsidP="00572441">
      <w:pPr>
        <w:spacing w:after="0" w:line="240" w:lineRule="auto"/>
        <w:jc w:val="center"/>
        <w:rPr>
          <w:rFonts w:ascii="Times New Roman" w:hAnsi="Times New Roman" w:cs="Times New Roman"/>
          <w:b/>
          <w:bCs/>
        </w:rPr>
      </w:pPr>
      <w:r w:rsidRPr="00911706">
        <w:rPr>
          <w:rFonts w:ascii="Times New Roman" w:hAnsi="Times New Roman" w:cs="Times New Roman"/>
          <w:b/>
          <w:bCs/>
        </w:rPr>
        <w:lastRenderedPageBreak/>
        <w:t>§ 16</w:t>
      </w:r>
    </w:p>
    <w:p w14:paraId="3015082E" w14:textId="77777777" w:rsidR="00911706" w:rsidRPr="00911706" w:rsidRDefault="00911706" w:rsidP="00572441">
      <w:pPr>
        <w:spacing w:after="0" w:line="240" w:lineRule="auto"/>
        <w:jc w:val="center"/>
        <w:rPr>
          <w:rFonts w:ascii="Times New Roman" w:hAnsi="Times New Roman" w:cs="Times New Roman"/>
          <w:b/>
          <w:bCs/>
        </w:rPr>
      </w:pPr>
      <w:r w:rsidRPr="00911706">
        <w:rPr>
          <w:rFonts w:ascii="Times New Roman" w:hAnsi="Times New Roman" w:cs="Times New Roman"/>
          <w:b/>
          <w:bCs/>
        </w:rPr>
        <w:t>ODSTĄPIENIE OD UMOWY</w:t>
      </w:r>
    </w:p>
    <w:p w14:paraId="31E7A893" w14:textId="77777777" w:rsidR="00911706" w:rsidRPr="00911706" w:rsidRDefault="00911706" w:rsidP="00427AED">
      <w:pPr>
        <w:numPr>
          <w:ilvl w:val="0"/>
          <w:numId w:val="65"/>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Oprócz przypadków wymienionych w Kodeksie cywilnym Stronom przysługuje prawo odstąpienia od niniejszej Umowy w razie zaistnienia okoliczności wskazanych w ust. 2</w:t>
      </w:r>
      <w:r w:rsidRPr="00911706">
        <w:rPr>
          <w:rFonts w:ascii="Times New Roman" w:hAnsi="Times New Roman" w:cs="Times New Roman"/>
          <w:color w:val="000000"/>
        </w:rPr>
        <w:t>.</w:t>
      </w:r>
    </w:p>
    <w:p w14:paraId="1F3ADD68" w14:textId="77777777" w:rsidR="00911706" w:rsidRPr="00911706" w:rsidRDefault="00911706" w:rsidP="00427AED">
      <w:pPr>
        <w:numPr>
          <w:ilvl w:val="0"/>
          <w:numId w:val="65"/>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04C95A1" w14:textId="0453F454" w:rsidR="00911706" w:rsidRDefault="00911706" w:rsidP="001C1F4E">
      <w:pPr>
        <w:numPr>
          <w:ilvl w:val="0"/>
          <w:numId w:val="69"/>
        </w:numPr>
        <w:tabs>
          <w:tab w:val="left" w:pos="851"/>
        </w:tabs>
        <w:suppressAutoHyphens w:val="0"/>
        <w:spacing w:after="0" w:line="240" w:lineRule="auto"/>
        <w:ind w:left="851" w:hanging="426"/>
        <w:jc w:val="both"/>
        <w:rPr>
          <w:rFonts w:ascii="Times New Roman" w:hAnsi="Times New Roman" w:cs="Times New Roman"/>
        </w:rPr>
      </w:pPr>
      <w:r w:rsidRPr="00911706">
        <w:rPr>
          <w:rFonts w:ascii="Times New Roman" w:hAnsi="Times New Roman" w:cs="Times New Roman"/>
        </w:rPr>
        <w:t>Pozyska informację, że Wykonawca wskutek swojej niewypłacalności nie wykonuje zobowiązań pieniężnych przez okres co najmniej 3 miesięcy,</w:t>
      </w:r>
    </w:p>
    <w:p w14:paraId="051519D5" w14:textId="034C819A" w:rsidR="00911706" w:rsidRDefault="00911706" w:rsidP="001C1F4E">
      <w:pPr>
        <w:numPr>
          <w:ilvl w:val="0"/>
          <w:numId w:val="69"/>
        </w:numPr>
        <w:tabs>
          <w:tab w:val="left" w:pos="851"/>
        </w:tabs>
        <w:suppressAutoHyphens w:val="0"/>
        <w:spacing w:after="0" w:line="240" w:lineRule="auto"/>
        <w:ind w:left="851" w:hanging="426"/>
        <w:jc w:val="both"/>
        <w:rPr>
          <w:rFonts w:ascii="Times New Roman" w:hAnsi="Times New Roman" w:cs="Times New Roman"/>
        </w:rPr>
      </w:pPr>
      <w:r w:rsidRPr="001C1F4E">
        <w:rPr>
          <w:rFonts w:ascii="Times New Roman" w:hAnsi="Times New Roman" w:cs="Times New Roman"/>
        </w:rPr>
        <w:t>Zostanie podjęta likwidacja Wykonawcy,</w:t>
      </w:r>
    </w:p>
    <w:p w14:paraId="158CB9C7" w14:textId="450D7DE0" w:rsidR="00911706" w:rsidRDefault="00911706" w:rsidP="001C1F4E">
      <w:pPr>
        <w:numPr>
          <w:ilvl w:val="0"/>
          <w:numId w:val="69"/>
        </w:numPr>
        <w:tabs>
          <w:tab w:val="left" w:pos="851"/>
        </w:tabs>
        <w:suppressAutoHyphens w:val="0"/>
        <w:spacing w:after="0" w:line="240" w:lineRule="auto"/>
        <w:ind w:left="851" w:hanging="426"/>
        <w:jc w:val="both"/>
        <w:rPr>
          <w:rFonts w:ascii="Times New Roman" w:hAnsi="Times New Roman" w:cs="Times New Roman"/>
        </w:rPr>
      </w:pPr>
      <w:r w:rsidRPr="001C1F4E">
        <w:rPr>
          <w:rFonts w:ascii="Times New Roman" w:hAnsi="Times New Roman" w:cs="Times New Roman"/>
        </w:rPr>
        <w:t>Został wydany nakaz zajęcia majątku Wykonawcy,</w:t>
      </w:r>
    </w:p>
    <w:p w14:paraId="52BFC003" w14:textId="112287F9" w:rsidR="00911706" w:rsidRDefault="00911706" w:rsidP="001C1F4E">
      <w:pPr>
        <w:numPr>
          <w:ilvl w:val="0"/>
          <w:numId w:val="69"/>
        </w:numPr>
        <w:tabs>
          <w:tab w:val="left" w:pos="851"/>
        </w:tabs>
        <w:suppressAutoHyphens w:val="0"/>
        <w:spacing w:after="0" w:line="240" w:lineRule="auto"/>
        <w:ind w:left="851" w:hanging="426"/>
        <w:jc w:val="both"/>
        <w:rPr>
          <w:rFonts w:ascii="Times New Roman" w:hAnsi="Times New Roman" w:cs="Times New Roman"/>
        </w:rPr>
      </w:pPr>
      <w:r w:rsidRPr="001C1F4E">
        <w:rPr>
          <w:rFonts w:ascii="Times New Roman" w:hAnsi="Times New Roman" w:cs="Times New Roman"/>
        </w:rPr>
        <w:t>Wykonawca pozostaje w zwłoce z opracowaniem i dostawą szczegółowego projektu Przedmiotu Umowy ponad 3 tygodnie w stosunku do terminu określonego § 4 ust. 1 pkt 1.2, lub opóźnia się z dokonaniem korekty projektu w przypadku przekazania przez Zamawiającego uwag/zastrzeżeń ponad 10 dni w stosunku do terminu określonego w § 4 ust. 1 pkt 1.2</w:t>
      </w:r>
      <w:r w:rsidR="001C1F4E">
        <w:rPr>
          <w:rFonts w:ascii="Times New Roman" w:hAnsi="Times New Roman" w:cs="Times New Roman"/>
        </w:rPr>
        <w:t>,</w:t>
      </w:r>
    </w:p>
    <w:p w14:paraId="21362030" w14:textId="0AF73900" w:rsidR="00911706" w:rsidRDefault="00911706" w:rsidP="001C1F4E">
      <w:pPr>
        <w:numPr>
          <w:ilvl w:val="0"/>
          <w:numId w:val="69"/>
        </w:numPr>
        <w:tabs>
          <w:tab w:val="left" w:pos="851"/>
        </w:tabs>
        <w:suppressAutoHyphens w:val="0"/>
        <w:spacing w:after="0" w:line="240" w:lineRule="auto"/>
        <w:ind w:left="851" w:hanging="426"/>
        <w:jc w:val="both"/>
        <w:rPr>
          <w:rFonts w:ascii="Times New Roman" w:hAnsi="Times New Roman" w:cs="Times New Roman"/>
        </w:rPr>
      </w:pPr>
      <w:r w:rsidRPr="001C1F4E">
        <w:rPr>
          <w:rFonts w:ascii="Times New Roman" w:hAnsi="Times New Roman" w:cs="Times New Roman"/>
        </w:rPr>
        <w:t>Wykonawca pozostaje w zwłoce o ponad 4 tygodnie w stosunku do terminu określonego § 4 ust. 1 pkt 1.3 z dostawą Przedmiotu Umowy lub też z usunięciem wad przedmiotu Umowy stwierdzonych przy odbiorze, o ponad 21 dni kalendarzowych w stosunku do terminu wyznaczonego przez Zamawiającego,</w:t>
      </w:r>
    </w:p>
    <w:p w14:paraId="347D96E6" w14:textId="1ACFEA71" w:rsidR="00911706" w:rsidRDefault="00911706" w:rsidP="001C1F4E">
      <w:pPr>
        <w:numPr>
          <w:ilvl w:val="0"/>
          <w:numId w:val="69"/>
        </w:numPr>
        <w:tabs>
          <w:tab w:val="left" w:pos="851"/>
        </w:tabs>
        <w:suppressAutoHyphens w:val="0"/>
        <w:spacing w:after="0" w:line="240" w:lineRule="auto"/>
        <w:ind w:left="851" w:hanging="426"/>
        <w:jc w:val="both"/>
        <w:rPr>
          <w:rFonts w:ascii="Times New Roman" w:hAnsi="Times New Roman" w:cs="Times New Roman"/>
        </w:rPr>
      </w:pPr>
      <w:r w:rsidRPr="001C1F4E">
        <w:rPr>
          <w:rFonts w:ascii="Times New Roman" w:hAnsi="Times New Roman" w:cs="Times New Roman"/>
        </w:rPr>
        <w:t>Wykonawca zrealizował i przedstawił Zamawiającemu lub dostarczył mu sprzęt nieodpowiadający warunkom Umowy i w dodatkowym, wyznaczonym przez Zamawiającego terminie nie krótszym niż 14 dni, nie wykonał umowy zgodnie z jej zapisami,</w:t>
      </w:r>
    </w:p>
    <w:p w14:paraId="5112B7A4" w14:textId="25713E0A" w:rsidR="00911706" w:rsidRDefault="00911706" w:rsidP="001C1F4E">
      <w:pPr>
        <w:numPr>
          <w:ilvl w:val="0"/>
          <w:numId w:val="69"/>
        </w:numPr>
        <w:tabs>
          <w:tab w:val="left" w:pos="851"/>
        </w:tabs>
        <w:suppressAutoHyphens w:val="0"/>
        <w:spacing w:after="0" w:line="240" w:lineRule="auto"/>
        <w:ind w:left="851" w:hanging="426"/>
        <w:jc w:val="both"/>
        <w:rPr>
          <w:rFonts w:ascii="Times New Roman" w:hAnsi="Times New Roman" w:cs="Times New Roman"/>
        </w:rPr>
      </w:pPr>
      <w:r w:rsidRPr="001C1F4E">
        <w:rPr>
          <w:rFonts w:ascii="Times New Roman" w:hAnsi="Times New Roman" w:cs="Times New Roman"/>
        </w:rPr>
        <w:t>W przypadku wystąpienia u Wykonawcy dużych trudności finansowych, w szczególności wystąpienie zajęć komorniczych lub innych zajęć uprawnionych organów o łącznej wartości przekraczającej 200 000,00 PLN (słownie: dwieście tysięcy złotych) lub równowartości tej kwoty w walucie kraju, w którym siedzibę ma Wykonawca</w:t>
      </w:r>
      <w:r w:rsidR="001C1F4E">
        <w:rPr>
          <w:rFonts w:ascii="Times New Roman" w:hAnsi="Times New Roman" w:cs="Times New Roman"/>
        </w:rPr>
        <w:t>,</w:t>
      </w:r>
    </w:p>
    <w:p w14:paraId="561BF05C" w14:textId="742EEE8F" w:rsidR="00911706" w:rsidRDefault="00911706" w:rsidP="001C1F4E">
      <w:pPr>
        <w:numPr>
          <w:ilvl w:val="0"/>
          <w:numId w:val="69"/>
        </w:numPr>
        <w:tabs>
          <w:tab w:val="left" w:pos="851"/>
        </w:tabs>
        <w:suppressAutoHyphens w:val="0"/>
        <w:spacing w:after="0" w:line="240" w:lineRule="auto"/>
        <w:ind w:left="851" w:hanging="426"/>
        <w:jc w:val="both"/>
        <w:rPr>
          <w:rFonts w:ascii="Times New Roman" w:hAnsi="Times New Roman" w:cs="Times New Roman"/>
        </w:rPr>
      </w:pPr>
      <w:r w:rsidRPr="001C1F4E">
        <w:rPr>
          <w:rFonts w:ascii="Times New Roman" w:hAnsi="Times New Roman" w:cs="Times New Roman"/>
        </w:rPr>
        <w:t>zmiany niniejszej umowy dokonano z naruszeniem art. 454 i art. 455 ustawy PZP,</w:t>
      </w:r>
    </w:p>
    <w:p w14:paraId="08E0D4D7" w14:textId="065AB84B" w:rsidR="00911706" w:rsidRDefault="00911706" w:rsidP="001C1F4E">
      <w:pPr>
        <w:numPr>
          <w:ilvl w:val="0"/>
          <w:numId w:val="69"/>
        </w:numPr>
        <w:tabs>
          <w:tab w:val="left" w:pos="851"/>
        </w:tabs>
        <w:suppressAutoHyphens w:val="0"/>
        <w:spacing w:after="0" w:line="240" w:lineRule="auto"/>
        <w:ind w:left="851" w:hanging="426"/>
        <w:jc w:val="both"/>
        <w:rPr>
          <w:rFonts w:ascii="Times New Roman" w:hAnsi="Times New Roman" w:cs="Times New Roman"/>
        </w:rPr>
      </w:pPr>
      <w:r w:rsidRPr="001C1F4E">
        <w:rPr>
          <w:rFonts w:ascii="Times New Roman" w:hAnsi="Times New Roman" w:cs="Times New Roman"/>
        </w:rPr>
        <w:t>Wykonawca w chwili zawarcia niniejszej umowy podlegał wykluczeniu na podstawie art. 108 ust. 1 ustawy PZP,</w:t>
      </w:r>
    </w:p>
    <w:p w14:paraId="3451E04C" w14:textId="40F01A1A" w:rsidR="00911706" w:rsidRPr="001C1F4E" w:rsidRDefault="00911706" w:rsidP="001C1F4E">
      <w:pPr>
        <w:numPr>
          <w:ilvl w:val="0"/>
          <w:numId w:val="69"/>
        </w:numPr>
        <w:tabs>
          <w:tab w:val="left" w:pos="851"/>
        </w:tabs>
        <w:suppressAutoHyphens w:val="0"/>
        <w:spacing w:after="0" w:line="240" w:lineRule="auto"/>
        <w:ind w:left="851" w:hanging="426"/>
        <w:jc w:val="both"/>
        <w:rPr>
          <w:rFonts w:ascii="Times New Roman" w:hAnsi="Times New Roman" w:cs="Times New Roman"/>
        </w:rPr>
      </w:pPr>
      <w:r w:rsidRPr="001C1F4E">
        <w:rPr>
          <w:rFonts w:ascii="Times New Roman" w:hAnsi="Times New Roman" w:cs="Times New Roman"/>
        </w:rPr>
        <w:t>Trybunał Sprawiedliwości Unii Europejskiej stwierdził, w ramach procedury przewidzianej w</w:t>
      </w:r>
      <w:r w:rsidR="001C1F4E">
        <w:rPr>
          <w:rFonts w:ascii="Times New Roman" w:hAnsi="Times New Roman" w:cs="Times New Roman"/>
        </w:rPr>
        <w:t> </w:t>
      </w:r>
      <w:r w:rsidRPr="001C1F4E">
        <w:rPr>
          <w:rFonts w:ascii="Times New Roman" w:hAnsi="Times New Roman" w:cs="Times New Roman"/>
        </w:rPr>
        <w:t xml:space="preserve">art. 258 Traktatu o funkcjonowaniu Unii Europejskiej, że Rzeczpospolita Polska uchybiła zobowiązaniom, które ciążą na niej na mocy Traktatów, dyrektywy 2014/24/UE, z uwagi na to, że zamawiający udzielił zamówienia z naruszeniem prawa Unii Europejskiej. </w:t>
      </w:r>
    </w:p>
    <w:p w14:paraId="3119482B" w14:textId="77777777" w:rsidR="00911706" w:rsidRPr="00911706" w:rsidRDefault="00911706" w:rsidP="00427AED">
      <w:pPr>
        <w:numPr>
          <w:ilvl w:val="0"/>
          <w:numId w:val="65"/>
        </w:numPr>
        <w:tabs>
          <w:tab w:val="left" w:pos="900"/>
        </w:tabs>
        <w:spacing w:after="0" w:line="240" w:lineRule="auto"/>
        <w:jc w:val="both"/>
        <w:rPr>
          <w:rFonts w:ascii="Times New Roman" w:hAnsi="Times New Roman" w:cs="Times New Roman"/>
          <w:color w:val="000000"/>
        </w:rPr>
      </w:pPr>
      <w:r w:rsidRPr="00911706">
        <w:rPr>
          <w:rFonts w:ascii="Times New Roman" w:hAnsi="Times New Roman" w:cs="Times New Roman"/>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911706">
        <w:rPr>
          <w:rFonts w:ascii="Times New Roman" w:hAnsi="Times New Roman" w:cs="Times New Roman"/>
          <w:lang w:bidi="pl-PL"/>
        </w:rPr>
        <w:t>(art. 456 ust. 1 pkt 1 PZP)</w:t>
      </w:r>
      <w:r w:rsidRPr="00911706">
        <w:rPr>
          <w:rFonts w:ascii="Times New Roman" w:hAnsi="Times New Roman" w:cs="Times New Roman"/>
        </w:rPr>
        <w:t>.</w:t>
      </w:r>
    </w:p>
    <w:p w14:paraId="31F26826" w14:textId="77777777" w:rsidR="00911706" w:rsidRPr="00911706" w:rsidRDefault="00911706" w:rsidP="00427AED">
      <w:pPr>
        <w:numPr>
          <w:ilvl w:val="0"/>
          <w:numId w:val="65"/>
        </w:numPr>
        <w:tabs>
          <w:tab w:val="left" w:pos="0"/>
        </w:tabs>
        <w:spacing w:after="0" w:line="240" w:lineRule="auto"/>
        <w:jc w:val="both"/>
        <w:rPr>
          <w:rFonts w:ascii="Times New Roman" w:hAnsi="Times New Roman" w:cs="Times New Roman"/>
          <w:lang w:bidi="pl-PL"/>
        </w:rPr>
      </w:pPr>
      <w:r w:rsidRPr="00911706">
        <w:rPr>
          <w:rFonts w:ascii="Times New Roman" w:hAnsi="Times New Roman" w:cs="Times New Roman"/>
          <w:lang w:bidi="pl-PL"/>
        </w:rPr>
        <w:t>W przypadkach odstąpienia od umowy przez Zamawiającego na podstawie ust. 2 lit. h)-j) oraz ust. 3 powyżej, Wykonawca może żądać wyłącznie wynagrodzenia należnego z tytułu wykonania części umowy, do dnia otrzymania oświadczenia o odstąpieniu od umowy.</w:t>
      </w:r>
    </w:p>
    <w:p w14:paraId="3B923B11" w14:textId="77777777" w:rsidR="00911706" w:rsidRPr="00911706" w:rsidRDefault="00911706" w:rsidP="00427AED">
      <w:pPr>
        <w:numPr>
          <w:ilvl w:val="0"/>
          <w:numId w:val="65"/>
        </w:numPr>
        <w:tabs>
          <w:tab w:val="left" w:pos="900"/>
        </w:tabs>
        <w:spacing w:after="0" w:line="240" w:lineRule="auto"/>
        <w:jc w:val="both"/>
        <w:rPr>
          <w:rFonts w:ascii="Times New Roman" w:hAnsi="Times New Roman" w:cs="Times New Roman"/>
          <w:color w:val="000000"/>
        </w:rPr>
      </w:pPr>
      <w:r w:rsidRPr="00911706">
        <w:rPr>
          <w:rFonts w:ascii="Times New Roman" w:hAnsi="Times New Roman" w:cs="Times New Roman"/>
        </w:rPr>
        <w:t>Wykonawcy nie przysługuje odszkodowanie z tytułu odstąpienia przez  Zamawiającego od Umowy z powodu okoliczności leżących po stronie Wykonawcy albo w razie odstąpienia od Umowy na podstawie ust. 2 oraz 3 niniejszego paragrafu Umowy.</w:t>
      </w:r>
    </w:p>
    <w:p w14:paraId="73F0DD07" w14:textId="77777777" w:rsidR="00911706" w:rsidRPr="00911706" w:rsidRDefault="00911706" w:rsidP="00427AED">
      <w:pPr>
        <w:numPr>
          <w:ilvl w:val="0"/>
          <w:numId w:val="65"/>
        </w:numPr>
        <w:tabs>
          <w:tab w:val="left" w:pos="900"/>
        </w:tabs>
        <w:spacing w:after="0" w:line="240" w:lineRule="auto"/>
        <w:jc w:val="both"/>
        <w:rPr>
          <w:rFonts w:ascii="Times New Roman" w:hAnsi="Times New Roman" w:cs="Times New Roman"/>
          <w:color w:val="000000"/>
        </w:rPr>
      </w:pPr>
      <w:r w:rsidRPr="00911706">
        <w:rPr>
          <w:rFonts w:ascii="Times New Roman" w:hAnsi="Times New Roman" w:cs="Times New Roman"/>
        </w:rPr>
        <w:t>Odstąpienie od Umowy powinno nastąpić w formie pisemnej lub elektronicznej pod rygorem nieważności oraz zawierać uzasadnienie.</w:t>
      </w:r>
    </w:p>
    <w:p w14:paraId="7A5C5E49" w14:textId="77777777" w:rsidR="00911706" w:rsidRPr="00911706" w:rsidRDefault="00911706" w:rsidP="00427AED">
      <w:pPr>
        <w:numPr>
          <w:ilvl w:val="0"/>
          <w:numId w:val="65"/>
        </w:numPr>
        <w:tabs>
          <w:tab w:val="left" w:pos="900"/>
        </w:tabs>
        <w:spacing w:after="0" w:line="240" w:lineRule="auto"/>
        <w:jc w:val="both"/>
        <w:rPr>
          <w:rFonts w:ascii="Times New Roman" w:hAnsi="Times New Roman" w:cs="Times New Roman"/>
          <w:color w:val="000000"/>
        </w:rPr>
      </w:pPr>
      <w:r w:rsidRPr="00911706">
        <w:rPr>
          <w:rFonts w:ascii="Times New Roman" w:hAnsi="Times New Roman" w:cs="Times New Roman"/>
          <w:color w:val="000000"/>
        </w:rPr>
        <w:t xml:space="preserve">Zamawiający zastrzega sobie prawo do częściowego odstąpienia od umowy, tj. w zakresie </w:t>
      </w:r>
      <w:r w:rsidRPr="00911706">
        <w:rPr>
          <w:rFonts w:ascii="Times New Roman" w:hAnsi="Times New Roman" w:cs="Times New Roman"/>
        </w:rPr>
        <w:t>niewykonanej</w:t>
      </w:r>
      <w:r w:rsidRPr="00911706">
        <w:rPr>
          <w:rFonts w:ascii="Times New Roman" w:hAnsi="Times New Roman" w:cs="Times New Roman"/>
          <w:color w:val="000000"/>
        </w:rPr>
        <w:t xml:space="preserve"> lub nieprawidłowo wykonanej części przedmiotu umowy. W takim przypadku wszystkie postanowienia umowy w zakresie prawidłowo jej wykonanej części pozostają w mocy.</w:t>
      </w:r>
    </w:p>
    <w:p w14:paraId="449A0364" w14:textId="77777777" w:rsidR="00911706" w:rsidRPr="00911706" w:rsidRDefault="00911706" w:rsidP="00427AED">
      <w:pPr>
        <w:numPr>
          <w:ilvl w:val="0"/>
          <w:numId w:val="65"/>
        </w:numPr>
        <w:tabs>
          <w:tab w:val="left" w:pos="900"/>
        </w:tabs>
        <w:spacing w:after="0" w:line="240" w:lineRule="auto"/>
        <w:jc w:val="both"/>
        <w:rPr>
          <w:rFonts w:ascii="Times New Roman" w:hAnsi="Times New Roman" w:cs="Times New Roman"/>
          <w:color w:val="000000"/>
        </w:rPr>
      </w:pPr>
      <w:r w:rsidRPr="00911706">
        <w:rPr>
          <w:rFonts w:ascii="Times New Roman" w:hAnsi="Times New Roman" w:cs="Times New Roman"/>
        </w:rPr>
        <w:t xml:space="preserve">Odstąpienie od Umowy nie wpływa na skuteczność roszczeń o zapłatę kar umownych. </w:t>
      </w:r>
    </w:p>
    <w:p w14:paraId="1F684A0B" w14:textId="77777777" w:rsidR="008D01FD" w:rsidRDefault="008D01FD" w:rsidP="00572441">
      <w:pPr>
        <w:spacing w:before="120" w:after="0" w:line="240" w:lineRule="auto"/>
        <w:jc w:val="center"/>
        <w:rPr>
          <w:rFonts w:ascii="Times New Roman" w:hAnsi="Times New Roman" w:cs="Times New Roman"/>
          <w:b/>
          <w:bCs/>
        </w:rPr>
      </w:pPr>
    </w:p>
    <w:p w14:paraId="72BE1833" w14:textId="77777777" w:rsidR="008D01FD" w:rsidRDefault="008D01FD" w:rsidP="00572441">
      <w:pPr>
        <w:spacing w:before="120" w:after="0" w:line="240" w:lineRule="auto"/>
        <w:jc w:val="center"/>
        <w:rPr>
          <w:rFonts w:ascii="Times New Roman" w:hAnsi="Times New Roman" w:cs="Times New Roman"/>
          <w:b/>
          <w:bCs/>
        </w:rPr>
      </w:pPr>
    </w:p>
    <w:p w14:paraId="63AA2135" w14:textId="7EED5AB7" w:rsidR="00911706" w:rsidRPr="00911706" w:rsidRDefault="00911706" w:rsidP="00572441">
      <w:pPr>
        <w:spacing w:before="120" w:after="0" w:line="240" w:lineRule="auto"/>
        <w:jc w:val="center"/>
        <w:rPr>
          <w:rFonts w:ascii="Times New Roman" w:hAnsi="Times New Roman" w:cs="Times New Roman"/>
          <w:b/>
          <w:bCs/>
        </w:rPr>
      </w:pPr>
      <w:r w:rsidRPr="00911706">
        <w:rPr>
          <w:rFonts w:ascii="Times New Roman" w:hAnsi="Times New Roman" w:cs="Times New Roman"/>
          <w:b/>
          <w:bCs/>
        </w:rPr>
        <w:lastRenderedPageBreak/>
        <w:t>§ 17</w:t>
      </w:r>
    </w:p>
    <w:p w14:paraId="10C8CACB" w14:textId="77777777" w:rsidR="00911706" w:rsidRPr="00911706" w:rsidRDefault="00911706" w:rsidP="00572441">
      <w:pPr>
        <w:spacing w:after="0" w:line="240" w:lineRule="auto"/>
        <w:jc w:val="center"/>
        <w:rPr>
          <w:rFonts w:ascii="Times New Roman" w:hAnsi="Times New Roman" w:cs="Times New Roman"/>
          <w:b/>
          <w:bCs/>
        </w:rPr>
      </w:pPr>
      <w:r w:rsidRPr="00911706">
        <w:rPr>
          <w:rFonts w:ascii="Times New Roman" w:hAnsi="Times New Roman" w:cs="Times New Roman"/>
          <w:b/>
          <w:bCs/>
        </w:rPr>
        <w:t>GWARANCJA BANKOWA/UBEZPIECZENIOWA</w:t>
      </w:r>
    </w:p>
    <w:p w14:paraId="02188DBD" w14:textId="77777777" w:rsidR="00911706" w:rsidRPr="00911706" w:rsidRDefault="00911706" w:rsidP="00427AED">
      <w:pPr>
        <w:pStyle w:val="ListParagraph0"/>
        <w:numPr>
          <w:ilvl w:val="3"/>
          <w:numId w:val="71"/>
        </w:numPr>
        <w:spacing w:after="0" w:line="240" w:lineRule="auto"/>
        <w:ind w:left="426"/>
        <w:jc w:val="both"/>
        <w:rPr>
          <w:rFonts w:ascii="Times New Roman" w:hAnsi="Times New Roman"/>
        </w:rPr>
      </w:pPr>
      <w:r w:rsidRPr="00911706">
        <w:rPr>
          <w:rFonts w:ascii="Times New Roman" w:hAnsi="Times New Roman"/>
        </w:rPr>
        <w:t>Nieodwołalna, płatna na pierwsze żądanie i bezwarunkowa gwarancja bankowa lub ubezpieczeniowa, o której mowa w §7 ust. 1 pkt 1.</w:t>
      </w:r>
      <w:r w:rsidRPr="00911706">
        <w:rPr>
          <w:rFonts w:ascii="Times New Roman" w:hAnsi="Times New Roman"/>
          <w:lang w:val="pl-PL"/>
        </w:rPr>
        <w:t>1</w:t>
      </w:r>
      <w:r w:rsidRPr="00911706">
        <w:rPr>
          <w:rFonts w:ascii="Times New Roman" w:hAnsi="Times New Roman"/>
        </w:rPr>
        <w:t xml:space="preserve">, stanowi zabezpieczenie udzielonej Wykonawcy zaliczki, zgodnie z art. </w:t>
      </w:r>
      <w:r w:rsidRPr="00911706">
        <w:rPr>
          <w:rFonts w:ascii="Times New Roman" w:hAnsi="Times New Roman"/>
          <w:lang w:val="pl-PL"/>
        </w:rPr>
        <w:t xml:space="preserve">442 </w:t>
      </w:r>
      <w:r w:rsidRPr="00911706">
        <w:rPr>
          <w:rFonts w:ascii="Times New Roman" w:hAnsi="Times New Roman"/>
        </w:rPr>
        <w:t>ustawy P</w:t>
      </w:r>
      <w:r w:rsidRPr="00911706">
        <w:rPr>
          <w:rFonts w:ascii="Times New Roman" w:hAnsi="Times New Roman"/>
          <w:lang w:val="pl-PL"/>
        </w:rPr>
        <w:t xml:space="preserve">rawo </w:t>
      </w:r>
      <w:r w:rsidRPr="00911706">
        <w:rPr>
          <w:rFonts w:ascii="Times New Roman" w:hAnsi="Times New Roman"/>
        </w:rPr>
        <w:t>Z</w:t>
      </w:r>
      <w:r w:rsidRPr="00911706">
        <w:rPr>
          <w:rFonts w:ascii="Times New Roman" w:hAnsi="Times New Roman"/>
          <w:lang w:val="pl-PL"/>
        </w:rPr>
        <w:t xml:space="preserve">amówień </w:t>
      </w:r>
      <w:r w:rsidRPr="00911706">
        <w:rPr>
          <w:rFonts w:ascii="Times New Roman" w:hAnsi="Times New Roman"/>
        </w:rPr>
        <w:t>P</w:t>
      </w:r>
      <w:r w:rsidRPr="00911706">
        <w:rPr>
          <w:rFonts w:ascii="Times New Roman" w:hAnsi="Times New Roman"/>
          <w:lang w:val="pl-PL"/>
        </w:rPr>
        <w:t>ublicznych</w:t>
      </w:r>
      <w:r w:rsidRPr="00911706">
        <w:rPr>
          <w:rFonts w:ascii="Times New Roman" w:hAnsi="Times New Roman"/>
        </w:rPr>
        <w:t xml:space="preserve">. Gwarancja ta stanowi zabezpieczenie zwrotu zaliczki na wypadek </w:t>
      </w:r>
      <w:r w:rsidRPr="00911706">
        <w:rPr>
          <w:rFonts w:ascii="Times New Roman" w:hAnsi="Times New Roman"/>
          <w:lang w:val="pl-PL"/>
        </w:rPr>
        <w:t xml:space="preserve">nieprawidłowego wykonania Umowy lub też </w:t>
      </w:r>
      <w:r w:rsidRPr="00911706">
        <w:rPr>
          <w:rFonts w:ascii="Times New Roman" w:hAnsi="Times New Roman"/>
        </w:rPr>
        <w:t xml:space="preserve">odstąpienia od </w:t>
      </w:r>
      <w:r w:rsidRPr="00911706">
        <w:rPr>
          <w:rFonts w:ascii="Times New Roman" w:hAnsi="Times New Roman"/>
          <w:lang w:val="pl-PL"/>
        </w:rPr>
        <w:t>U</w:t>
      </w:r>
      <w:r w:rsidRPr="00911706">
        <w:rPr>
          <w:rFonts w:ascii="Times New Roman" w:hAnsi="Times New Roman"/>
        </w:rPr>
        <w:t xml:space="preserve">mowy przez Zamawiającego lub Wykonawcę i obowiązywać będzie </w:t>
      </w:r>
      <w:r w:rsidRPr="00911706">
        <w:rPr>
          <w:rFonts w:ascii="Times New Roman" w:hAnsi="Times New Roman"/>
          <w:lang w:val="pl-PL"/>
        </w:rPr>
        <w:t>przez okres od dnia zaksięgowania płatności zaliczkowej Zamawiającego na koncie Wykonawcy do 60 dni od dnia w którym przypada termin dostawy zgodnie z § 4 ust. 1 pkt. 1.3</w:t>
      </w:r>
      <w:r w:rsidRPr="00911706">
        <w:rPr>
          <w:rFonts w:ascii="Times New Roman" w:hAnsi="Times New Roman"/>
        </w:rPr>
        <w:t>.</w:t>
      </w:r>
    </w:p>
    <w:p w14:paraId="030243C9" w14:textId="77777777" w:rsidR="00911706" w:rsidRPr="00911706" w:rsidRDefault="00911706" w:rsidP="00427AED">
      <w:pPr>
        <w:pStyle w:val="ListParagraph0"/>
        <w:numPr>
          <w:ilvl w:val="3"/>
          <w:numId w:val="71"/>
        </w:numPr>
        <w:spacing w:after="0" w:line="240" w:lineRule="auto"/>
        <w:ind w:left="425" w:hanging="357"/>
        <w:jc w:val="both"/>
        <w:rPr>
          <w:rFonts w:ascii="Times New Roman" w:hAnsi="Times New Roman"/>
        </w:rPr>
      </w:pPr>
      <w:r w:rsidRPr="00911706">
        <w:rPr>
          <w:rFonts w:ascii="Times New Roman" w:hAnsi="Times New Roman"/>
        </w:rPr>
        <w:t xml:space="preserve">Wszelkie zmiany </w:t>
      </w:r>
      <w:r w:rsidRPr="00911706">
        <w:rPr>
          <w:rFonts w:ascii="Times New Roman" w:hAnsi="Times New Roman"/>
          <w:lang w:val="pl-PL"/>
        </w:rPr>
        <w:t>U</w:t>
      </w:r>
      <w:r w:rsidRPr="00911706">
        <w:rPr>
          <w:rFonts w:ascii="Times New Roman" w:hAnsi="Times New Roman"/>
        </w:rPr>
        <w:t>mowy lub dokumentów stanowiących integralną część Umowy, w szczególności załączników, dokonane po dniu udzielenia ww. gwarancji, nie zwalniają Gwaranta z odpowiedzialności wobec Zamawiającego z tytułu udzielonych gwarancji.</w:t>
      </w:r>
    </w:p>
    <w:p w14:paraId="08EF2B60" w14:textId="77777777" w:rsidR="00911706" w:rsidRPr="00911706" w:rsidRDefault="00911706" w:rsidP="00427AED">
      <w:pPr>
        <w:pStyle w:val="ListParagraph0"/>
        <w:numPr>
          <w:ilvl w:val="3"/>
          <w:numId w:val="71"/>
        </w:numPr>
        <w:spacing w:after="0" w:line="240" w:lineRule="auto"/>
        <w:ind w:left="425" w:hanging="357"/>
        <w:jc w:val="both"/>
        <w:rPr>
          <w:rFonts w:ascii="Times New Roman" w:hAnsi="Times New Roman"/>
        </w:rPr>
      </w:pPr>
      <w:r w:rsidRPr="00911706">
        <w:rPr>
          <w:rFonts w:ascii="Times New Roman" w:hAnsi="Times New Roman"/>
        </w:rPr>
        <w:t>Ważność ww. gwarancji nie może być uzależniona od dokonania przez Wykonawcę terminowej płatności składki lub raty składki.</w:t>
      </w:r>
    </w:p>
    <w:p w14:paraId="5A5FB293" w14:textId="7EA47670" w:rsidR="00911706" w:rsidRPr="00911706" w:rsidRDefault="00911706" w:rsidP="00427AED">
      <w:pPr>
        <w:pStyle w:val="ListParagraph0"/>
        <w:numPr>
          <w:ilvl w:val="3"/>
          <w:numId w:val="71"/>
        </w:numPr>
        <w:spacing w:after="0" w:line="240" w:lineRule="auto"/>
        <w:ind w:left="426"/>
        <w:jc w:val="both"/>
        <w:rPr>
          <w:rFonts w:ascii="Times New Roman" w:hAnsi="Times New Roman"/>
        </w:rPr>
      </w:pPr>
      <w:r w:rsidRPr="00911706">
        <w:rPr>
          <w:rFonts w:ascii="Times New Roman" w:hAnsi="Times New Roman"/>
        </w:rPr>
        <w:t>Odpowiedzialność Gwaranta wobec Beneficjenta określona w ww. gwarancjach nie może podlegać ograniczeniu na podstawie stosowanych przez Gwaranta dokumentów takich jak np. ogólne warunki gwarancji ubezpieczeniowych lub bankowych, regulaminy, instrukcje, czy umowy o</w:t>
      </w:r>
      <w:r w:rsidR="009C7E0A">
        <w:rPr>
          <w:rFonts w:ascii="Times New Roman" w:hAnsi="Times New Roman"/>
          <w:lang w:val="pl-PL"/>
        </w:rPr>
        <w:t> </w:t>
      </w:r>
      <w:r w:rsidRPr="00911706">
        <w:rPr>
          <w:rFonts w:ascii="Times New Roman" w:hAnsi="Times New Roman"/>
        </w:rPr>
        <w:t>zlecenie udzielenia gwarancji zawarte między Wykonawcą a Gwarantem.</w:t>
      </w:r>
    </w:p>
    <w:p w14:paraId="2452862B" w14:textId="41B09006" w:rsidR="00911706" w:rsidRPr="00911706" w:rsidRDefault="00911706" w:rsidP="00427AED">
      <w:pPr>
        <w:pStyle w:val="ListParagraph0"/>
        <w:numPr>
          <w:ilvl w:val="3"/>
          <w:numId w:val="71"/>
        </w:numPr>
        <w:spacing w:after="0" w:line="240" w:lineRule="auto"/>
        <w:ind w:left="426"/>
        <w:jc w:val="both"/>
        <w:rPr>
          <w:rFonts w:ascii="Times New Roman" w:hAnsi="Times New Roman"/>
        </w:rPr>
      </w:pPr>
      <w:r w:rsidRPr="00911706">
        <w:rPr>
          <w:rFonts w:ascii="Times New Roman" w:hAnsi="Times New Roman"/>
        </w:rPr>
        <w:t xml:space="preserve">W sytuacji przedłużenia terminu wykonania Umowy, </w:t>
      </w:r>
      <w:r w:rsidRPr="00911706">
        <w:rPr>
          <w:rFonts w:ascii="Times New Roman" w:hAnsi="Times New Roman"/>
          <w:lang w:val="pl-PL"/>
        </w:rPr>
        <w:t xml:space="preserve">o którym mowa w §4 ust. 1 pkt. 1.3 </w:t>
      </w:r>
      <w:r w:rsidRPr="00911706">
        <w:rPr>
          <w:rFonts w:ascii="Times New Roman" w:hAnsi="Times New Roman"/>
        </w:rPr>
        <w:t xml:space="preserve">Wykonawca zobowiązany będzie na 14 dni przed upływem terminu zabezpieczenia dostarczyć aneks do listu gwarancyjnego wystawionego przez Gwaranta przedłużający termin obowiązywania gwarancji lub nowe zabezpieczenie obejmujące przedłużony termin Umowy, odpowiadające zakresowi i postanowieniom pierwotnego zabezpieczenia, pod rygorem wykonania przez Zamawiającego uprawnień wynikających z zabezpieczenia. Koszt przedłużenia </w:t>
      </w:r>
      <w:r w:rsidRPr="00911706">
        <w:rPr>
          <w:rFonts w:ascii="Times New Roman" w:hAnsi="Times New Roman"/>
          <w:lang w:val="pl-PL"/>
        </w:rPr>
        <w:t xml:space="preserve">gwarancji </w:t>
      </w:r>
      <w:r w:rsidRPr="00911706">
        <w:rPr>
          <w:rFonts w:ascii="Times New Roman" w:hAnsi="Times New Roman"/>
        </w:rPr>
        <w:t>i</w:t>
      </w:r>
      <w:r w:rsidR="009C7E0A">
        <w:rPr>
          <w:rFonts w:ascii="Times New Roman" w:hAnsi="Times New Roman"/>
          <w:lang w:val="pl-PL"/>
        </w:rPr>
        <w:t> </w:t>
      </w:r>
      <w:r w:rsidRPr="00911706">
        <w:rPr>
          <w:rFonts w:ascii="Times New Roman" w:hAnsi="Times New Roman"/>
        </w:rPr>
        <w:t>ewentualnych aneksów obciąża Wykonawcę.</w:t>
      </w:r>
    </w:p>
    <w:p w14:paraId="0CF1DBF1" w14:textId="77777777" w:rsidR="00911706" w:rsidRPr="00911706" w:rsidRDefault="00911706" w:rsidP="00427AED">
      <w:pPr>
        <w:pStyle w:val="ListParagraph0"/>
        <w:numPr>
          <w:ilvl w:val="3"/>
          <w:numId w:val="71"/>
        </w:numPr>
        <w:spacing w:after="0" w:line="240" w:lineRule="auto"/>
        <w:ind w:left="426"/>
        <w:jc w:val="both"/>
        <w:rPr>
          <w:rFonts w:ascii="Times New Roman" w:hAnsi="Times New Roman"/>
        </w:rPr>
      </w:pPr>
      <w:r w:rsidRPr="00911706">
        <w:rPr>
          <w:rFonts w:ascii="Times New Roman" w:hAnsi="Times New Roman"/>
        </w:rPr>
        <w:t>W przypadku ujawnienia przy dostawie wad Przedmiotu Umowy skutkujących brakiem odbioru Przedmiotu Umowy przez Zamawiającego i koniecznością jego odesłania do naprawy, Zamawiający może wezwać Wykonawcę pod rygorem skorzystania przez Zamawiającego z prawa zwrotu zaliczki przez Gwaranta, do niezwłocznego dostarczenia aneksu do listu gwarancyjnego (gwarancji bankowej/ubezpieczeniowej) wystawionego przez Gwaranta, przedłużającego termin obowiązywania gwarancji bankowej lub ubezpieczeniowej lub nowe zabezpieczenie obejmujące wyznaczony zgodnie z §5 ust. 2 termin naprawy oraz dodatkowe 30 dni ponad ten, wyznaczony termin. Koszt przedłużenia gwarancji i ewentualnych aneksów obciąża Wykonawcę. Aneks do listu gwarancyjnego lub dostarczenie nowego zabezpieczenia nie jest konieczne, jeśli wyznaczony zgodnie z §5 ust. 2 termin naprawy nie przekracza pierwotnego okresu obowiązywania zabezpieczenia zgodnie z §7 ust. 1 pkt. 1.</w:t>
      </w:r>
      <w:r w:rsidRPr="00911706">
        <w:rPr>
          <w:rFonts w:ascii="Times New Roman" w:hAnsi="Times New Roman"/>
          <w:lang w:val="pl-PL"/>
        </w:rPr>
        <w:t>1</w:t>
      </w:r>
      <w:r w:rsidRPr="00911706">
        <w:rPr>
          <w:rFonts w:ascii="Times New Roman" w:hAnsi="Times New Roman"/>
        </w:rPr>
        <w:t>, chyba że przypadałby on w okresie ostatnich 10 dni obowiązywania tego zabezpieczenia.</w:t>
      </w:r>
    </w:p>
    <w:p w14:paraId="358F687F" w14:textId="59C4E73C" w:rsidR="00911706" w:rsidRPr="00911706" w:rsidRDefault="00911706" w:rsidP="00427AED">
      <w:pPr>
        <w:pStyle w:val="ListParagraph0"/>
        <w:numPr>
          <w:ilvl w:val="3"/>
          <w:numId w:val="71"/>
        </w:numPr>
        <w:spacing w:after="0" w:line="240" w:lineRule="auto"/>
        <w:ind w:left="426"/>
        <w:jc w:val="both"/>
        <w:rPr>
          <w:rFonts w:ascii="Times New Roman" w:hAnsi="Times New Roman"/>
        </w:rPr>
      </w:pPr>
      <w:r w:rsidRPr="00911706">
        <w:rPr>
          <w:rFonts w:ascii="Times New Roman" w:hAnsi="Times New Roman"/>
        </w:rPr>
        <w:t>Gwarant powinien dokonać zapłaty na rzecz Zamawiającego z tytułu udzielonej gwarancji w</w:t>
      </w:r>
      <w:r w:rsidR="009C7E0A">
        <w:rPr>
          <w:rFonts w:ascii="Times New Roman" w:hAnsi="Times New Roman"/>
          <w:lang w:val="pl-PL"/>
        </w:rPr>
        <w:t> </w:t>
      </w:r>
      <w:r w:rsidRPr="00911706">
        <w:rPr>
          <w:rFonts w:ascii="Times New Roman" w:hAnsi="Times New Roman"/>
        </w:rPr>
        <w:t xml:space="preserve">terminie </w:t>
      </w:r>
      <w:r w:rsidRPr="00911706">
        <w:rPr>
          <w:rFonts w:ascii="Times New Roman" w:hAnsi="Times New Roman"/>
          <w:lang w:val="pl-PL"/>
        </w:rPr>
        <w:t>do 5 dni roboczych</w:t>
      </w:r>
      <w:r w:rsidRPr="00911706">
        <w:rPr>
          <w:rFonts w:ascii="Times New Roman" w:hAnsi="Times New Roman"/>
        </w:rPr>
        <w:t xml:space="preserve"> od dnia doręczenia Gwarantowi pisemnego żądania zapłaty sumy gwarancyjnej, w terminie ważności gwarancji, zawierającego tylko i wyłącznie:</w:t>
      </w:r>
    </w:p>
    <w:p w14:paraId="59A88F9A" w14:textId="77777777" w:rsidR="00911706" w:rsidRPr="00911706" w:rsidRDefault="00911706" w:rsidP="00427AED">
      <w:pPr>
        <w:pStyle w:val="ListParagraph0"/>
        <w:numPr>
          <w:ilvl w:val="0"/>
          <w:numId w:val="74"/>
        </w:numPr>
        <w:spacing w:after="0" w:line="240" w:lineRule="auto"/>
        <w:jc w:val="both"/>
        <w:rPr>
          <w:rFonts w:ascii="Times New Roman" w:hAnsi="Times New Roman"/>
        </w:rPr>
      </w:pPr>
      <w:r w:rsidRPr="00911706">
        <w:rPr>
          <w:rFonts w:ascii="Times New Roman" w:hAnsi="Times New Roman"/>
        </w:rPr>
        <w:t>Oznaczenie kwoty roszczenia;</w:t>
      </w:r>
    </w:p>
    <w:p w14:paraId="3299DB04" w14:textId="77777777" w:rsidR="00911706" w:rsidRPr="00911706" w:rsidRDefault="00911706" w:rsidP="00427AED">
      <w:pPr>
        <w:pStyle w:val="ListParagraph0"/>
        <w:numPr>
          <w:ilvl w:val="0"/>
          <w:numId w:val="74"/>
        </w:numPr>
        <w:spacing w:after="0" w:line="240" w:lineRule="auto"/>
        <w:jc w:val="both"/>
        <w:rPr>
          <w:rFonts w:ascii="Times New Roman" w:hAnsi="Times New Roman"/>
        </w:rPr>
      </w:pPr>
      <w:r w:rsidRPr="00911706">
        <w:rPr>
          <w:rFonts w:ascii="Times New Roman" w:hAnsi="Times New Roman"/>
        </w:rPr>
        <w:t>Numer rachunku bankowego, na który ma zostać dokonana przez Gwaranta wypłata kwoty roszczenia;</w:t>
      </w:r>
    </w:p>
    <w:p w14:paraId="5373FAA6" w14:textId="77777777" w:rsidR="00911706" w:rsidRPr="00911706" w:rsidRDefault="00911706" w:rsidP="00427AED">
      <w:pPr>
        <w:pStyle w:val="ListParagraph0"/>
        <w:numPr>
          <w:ilvl w:val="0"/>
          <w:numId w:val="74"/>
        </w:numPr>
        <w:spacing w:after="0" w:line="240" w:lineRule="auto"/>
        <w:jc w:val="both"/>
        <w:rPr>
          <w:rFonts w:ascii="Times New Roman" w:hAnsi="Times New Roman"/>
        </w:rPr>
      </w:pPr>
      <w:r w:rsidRPr="00911706">
        <w:rPr>
          <w:rFonts w:ascii="Times New Roman" w:hAnsi="Times New Roman"/>
        </w:rPr>
        <w:t>Podpis osoby umocowanej do reprezentowania Zamawiającego;</w:t>
      </w:r>
    </w:p>
    <w:p w14:paraId="2363961C" w14:textId="77777777" w:rsidR="00911706" w:rsidRPr="00911706" w:rsidRDefault="00911706" w:rsidP="00427AED">
      <w:pPr>
        <w:pStyle w:val="ListParagraph0"/>
        <w:numPr>
          <w:ilvl w:val="0"/>
          <w:numId w:val="74"/>
        </w:numPr>
        <w:spacing w:after="0" w:line="240" w:lineRule="auto"/>
        <w:jc w:val="both"/>
        <w:rPr>
          <w:rFonts w:ascii="Times New Roman" w:hAnsi="Times New Roman"/>
        </w:rPr>
      </w:pPr>
      <w:r w:rsidRPr="00911706">
        <w:rPr>
          <w:rFonts w:ascii="Times New Roman" w:hAnsi="Times New Roman"/>
        </w:rPr>
        <w:t>Oświadczenie, że Wykonawca nie wykonał lub nienależycie wykonał zobowiązanie wynikające z Umowy</w:t>
      </w:r>
      <w:r w:rsidRPr="00911706">
        <w:rPr>
          <w:rFonts w:ascii="Times New Roman" w:hAnsi="Times New Roman"/>
          <w:lang w:val="pl-PL"/>
        </w:rPr>
        <w:t>.</w:t>
      </w:r>
    </w:p>
    <w:p w14:paraId="3E8287EA" w14:textId="77777777" w:rsidR="00911706" w:rsidRPr="00911706" w:rsidRDefault="00911706" w:rsidP="00427AED">
      <w:pPr>
        <w:pStyle w:val="ListParagraph0"/>
        <w:numPr>
          <w:ilvl w:val="3"/>
          <w:numId w:val="71"/>
        </w:numPr>
        <w:spacing w:after="0" w:line="240" w:lineRule="auto"/>
        <w:ind w:left="426"/>
        <w:jc w:val="both"/>
        <w:rPr>
          <w:rFonts w:ascii="Times New Roman" w:hAnsi="Times New Roman"/>
        </w:rPr>
      </w:pPr>
      <w:r w:rsidRPr="00911706">
        <w:rPr>
          <w:rFonts w:ascii="Times New Roman" w:hAnsi="Times New Roman"/>
        </w:rPr>
        <w:t>Żądanie zapłaty kwoty roszczenia z tytułu gwarancji zostanie przekazane przez Zamawiającego na adres Gwaranta pocztą kurierską lub kluczowym komunikatem SWIFT za pośrednictwem banku prowadzącego rachunek bankowy Zamawiającego najpóźniej w</w:t>
      </w:r>
      <w:r w:rsidRPr="00911706">
        <w:rPr>
          <w:rFonts w:ascii="Times New Roman" w:hAnsi="Times New Roman"/>
          <w:lang w:val="pl-PL"/>
        </w:rPr>
        <w:t> </w:t>
      </w:r>
      <w:r w:rsidRPr="00911706">
        <w:rPr>
          <w:rFonts w:ascii="Times New Roman" w:hAnsi="Times New Roman"/>
        </w:rPr>
        <w:t xml:space="preserve">ostatnim dniu terminu ważności gwarancji do godz. </w:t>
      </w:r>
      <w:r w:rsidRPr="00911706">
        <w:rPr>
          <w:rFonts w:ascii="Times New Roman" w:hAnsi="Times New Roman"/>
          <w:lang w:val="pl-PL"/>
        </w:rPr>
        <w:t>23.59.</w:t>
      </w:r>
      <w:r w:rsidRPr="00911706">
        <w:rPr>
          <w:rFonts w:ascii="Times New Roman" w:hAnsi="Times New Roman"/>
        </w:rPr>
        <w:t xml:space="preserve">  Jeżeli koniec terminu do złożenia żądania zapłaty gwarancji przypada na sobotę, dzień ustawowo wolny od pracy lub inny dzień, w którym Gwarant nie prowadzi działalności operacyjnej, wówczas termin ten ulega wydłużeniu do najbliższego dnia, w którym Gwarant prowadzi działalność operacyjną.</w:t>
      </w:r>
    </w:p>
    <w:p w14:paraId="30A4EA62" w14:textId="77777777" w:rsidR="00911706" w:rsidRPr="00911706" w:rsidRDefault="00911706" w:rsidP="00427AED">
      <w:pPr>
        <w:pStyle w:val="ListParagraph0"/>
        <w:numPr>
          <w:ilvl w:val="3"/>
          <w:numId w:val="71"/>
        </w:numPr>
        <w:spacing w:after="0" w:line="240" w:lineRule="auto"/>
        <w:ind w:left="426"/>
        <w:jc w:val="both"/>
        <w:rPr>
          <w:rFonts w:ascii="Times New Roman" w:hAnsi="Times New Roman"/>
        </w:rPr>
      </w:pPr>
      <w:r w:rsidRPr="00911706">
        <w:rPr>
          <w:rFonts w:ascii="Times New Roman" w:hAnsi="Times New Roman"/>
        </w:rPr>
        <w:lastRenderedPageBreak/>
        <w:t>Warunkiem zapłaty Zamawiającemu kwoty roszczenia z tytułu udzielonej gwarancji nie może być:</w:t>
      </w:r>
    </w:p>
    <w:p w14:paraId="41C08B4A" w14:textId="77777777" w:rsidR="00911706" w:rsidRPr="00911706" w:rsidRDefault="00911706" w:rsidP="00427AED">
      <w:pPr>
        <w:pStyle w:val="ListParagraph0"/>
        <w:numPr>
          <w:ilvl w:val="0"/>
          <w:numId w:val="73"/>
        </w:numPr>
        <w:tabs>
          <w:tab w:val="left" w:pos="851"/>
        </w:tabs>
        <w:spacing w:after="0" w:line="240" w:lineRule="auto"/>
        <w:ind w:left="851"/>
        <w:jc w:val="both"/>
        <w:rPr>
          <w:rFonts w:ascii="Times New Roman" w:hAnsi="Times New Roman"/>
        </w:rPr>
      </w:pPr>
      <w:r w:rsidRPr="00911706">
        <w:rPr>
          <w:rFonts w:ascii="Times New Roman" w:hAnsi="Times New Roman"/>
        </w:rPr>
        <w:t xml:space="preserve">Potwierdzenie dokumentów lub dowodów potwierdzających oświadczenie Zamawiającego wskazane w  ust. </w:t>
      </w:r>
      <w:r w:rsidRPr="00911706">
        <w:rPr>
          <w:rFonts w:ascii="Times New Roman" w:hAnsi="Times New Roman"/>
          <w:lang w:val="pl-PL"/>
        </w:rPr>
        <w:t>7</w:t>
      </w:r>
      <w:r w:rsidRPr="00911706">
        <w:rPr>
          <w:rFonts w:ascii="Times New Roman" w:hAnsi="Times New Roman"/>
        </w:rPr>
        <w:t xml:space="preserve"> lit. d) powyżej;</w:t>
      </w:r>
    </w:p>
    <w:p w14:paraId="12AC7FFC" w14:textId="77777777" w:rsidR="00911706" w:rsidRPr="00911706" w:rsidRDefault="00911706" w:rsidP="00427AED">
      <w:pPr>
        <w:pStyle w:val="ListParagraph0"/>
        <w:numPr>
          <w:ilvl w:val="0"/>
          <w:numId w:val="73"/>
        </w:numPr>
        <w:tabs>
          <w:tab w:val="left" w:pos="851"/>
        </w:tabs>
        <w:spacing w:after="0" w:line="240" w:lineRule="auto"/>
        <w:ind w:left="851"/>
        <w:jc w:val="both"/>
        <w:rPr>
          <w:rFonts w:ascii="Times New Roman" w:hAnsi="Times New Roman"/>
        </w:rPr>
      </w:pPr>
      <w:r w:rsidRPr="00911706">
        <w:rPr>
          <w:rFonts w:ascii="Times New Roman" w:hAnsi="Times New Roman"/>
        </w:rPr>
        <w:t xml:space="preserve">Przedstawienie dowodu uprzedniego wezwania Wykonawcy do zapłaty roszczenia Zamawiającego oraz oświadczenie, że mimo wezwania Wykonawca nie zaspokoił roszczenia Zamawiającego w zakresie wskazanym w ust. </w:t>
      </w:r>
      <w:r w:rsidRPr="00911706">
        <w:rPr>
          <w:rFonts w:ascii="Times New Roman" w:hAnsi="Times New Roman"/>
          <w:lang w:val="pl-PL"/>
        </w:rPr>
        <w:t>7</w:t>
      </w:r>
      <w:r w:rsidRPr="00911706">
        <w:rPr>
          <w:rFonts w:ascii="Times New Roman" w:hAnsi="Times New Roman"/>
        </w:rPr>
        <w:t xml:space="preserve"> lit. d);</w:t>
      </w:r>
    </w:p>
    <w:p w14:paraId="7EB6A1D0" w14:textId="77777777" w:rsidR="00911706" w:rsidRPr="00911706" w:rsidRDefault="00911706" w:rsidP="00427AED">
      <w:pPr>
        <w:pStyle w:val="ListParagraph0"/>
        <w:numPr>
          <w:ilvl w:val="0"/>
          <w:numId w:val="73"/>
        </w:numPr>
        <w:tabs>
          <w:tab w:val="left" w:pos="851"/>
        </w:tabs>
        <w:spacing w:after="0" w:line="240" w:lineRule="auto"/>
        <w:ind w:left="851"/>
        <w:jc w:val="both"/>
        <w:rPr>
          <w:rFonts w:ascii="Times New Roman" w:hAnsi="Times New Roman"/>
        </w:rPr>
      </w:pPr>
      <w:r w:rsidRPr="00911706">
        <w:rPr>
          <w:rFonts w:ascii="Times New Roman" w:hAnsi="Times New Roman"/>
        </w:rPr>
        <w:t>Bezsporność żądanej należności;</w:t>
      </w:r>
    </w:p>
    <w:p w14:paraId="3F6A9C67" w14:textId="77777777" w:rsidR="00911706" w:rsidRPr="00911706" w:rsidRDefault="00911706" w:rsidP="00427AED">
      <w:pPr>
        <w:pStyle w:val="ListParagraph0"/>
        <w:numPr>
          <w:ilvl w:val="0"/>
          <w:numId w:val="73"/>
        </w:numPr>
        <w:tabs>
          <w:tab w:val="left" w:pos="851"/>
        </w:tabs>
        <w:spacing w:after="0" w:line="240" w:lineRule="auto"/>
        <w:ind w:left="851"/>
        <w:jc w:val="both"/>
        <w:rPr>
          <w:rFonts w:ascii="Times New Roman" w:hAnsi="Times New Roman"/>
        </w:rPr>
      </w:pPr>
      <w:r w:rsidRPr="00911706">
        <w:rPr>
          <w:rFonts w:ascii="Times New Roman" w:hAnsi="Times New Roman"/>
        </w:rPr>
        <w:t>Złożenie przez Wykonawcę jakiegokolwiek oświadczenia.</w:t>
      </w:r>
    </w:p>
    <w:p w14:paraId="77FEEE5C" w14:textId="15C20FDE" w:rsidR="00911706" w:rsidRPr="00911706" w:rsidRDefault="00911706" w:rsidP="00572441">
      <w:pPr>
        <w:spacing w:before="120" w:after="0" w:line="240" w:lineRule="auto"/>
        <w:jc w:val="center"/>
        <w:rPr>
          <w:rFonts w:ascii="Times New Roman" w:hAnsi="Times New Roman" w:cs="Times New Roman"/>
          <w:b/>
          <w:bCs/>
        </w:rPr>
      </w:pPr>
      <w:r w:rsidRPr="00911706">
        <w:rPr>
          <w:rFonts w:ascii="Times New Roman" w:hAnsi="Times New Roman" w:cs="Times New Roman"/>
          <w:b/>
          <w:bCs/>
        </w:rPr>
        <w:t>§ 18</w:t>
      </w:r>
    </w:p>
    <w:p w14:paraId="0A0B428D" w14:textId="77777777" w:rsidR="00911706" w:rsidRPr="00911706" w:rsidRDefault="00911706" w:rsidP="00572441">
      <w:pPr>
        <w:spacing w:after="0" w:line="240" w:lineRule="auto"/>
        <w:jc w:val="center"/>
        <w:rPr>
          <w:rFonts w:ascii="Times New Roman" w:hAnsi="Times New Roman" w:cs="Times New Roman"/>
          <w:b/>
          <w:bCs/>
        </w:rPr>
      </w:pPr>
      <w:r w:rsidRPr="00911706">
        <w:rPr>
          <w:rFonts w:ascii="Times New Roman" w:hAnsi="Times New Roman" w:cs="Times New Roman"/>
          <w:b/>
          <w:bCs/>
        </w:rPr>
        <w:t>SIŁA WYŻSZA</w:t>
      </w:r>
    </w:p>
    <w:p w14:paraId="6D04C9E7" w14:textId="75C1EB13" w:rsidR="00911706" w:rsidRPr="00911706" w:rsidRDefault="00911706" w:rsidP="00427AED">
      <w:pPr>
        <w:numPr>
          <w:ilvl w:val="0"/>
          <w:numId w:val="66"/>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 przypadku niemożliwości realizacji zobowiązań wynikających z przedmiotowej Umowy w</w:t>
      </w:r>
      <w:r w:rsidR="008C7FDE">
        <w:rPr>
          <w:rFonts w:ascii="Times New Roman" w:hAnsi="Times New Roman" w:cs="Times New Roman"/>
        </w:rPr>
        <w:t> </w:t>
      </w:r>
      <w:r w:rsidRPr="00911706">
        <w:rPr>
          <w:rFonts w:ascii="Times New Roman" w:hAnsi="Times New Roman" w:cs="Times New Roman"/>
        </w:rPr>
        <w:t>związku z okolicznościami, na które Strony nie mają wpływu i których nie można było przewidzieć (siła wyższa), Strony są zwolnione z wszelkich wzajemnych zobowiązań, w tym z odpowiedzialności za poniesione szkody. Strony są także uprawnione do zmiany terminów wykonania Umowy.</w:t>
      </w:r>
      <w:r w:rsidRPr="00911706">
        <w:rPr>
          <w:rFonts w:ascii="Times New Roman" w:hAnsi="Times New Roman" w:cs="Times New Roman"/>
          <w:color w:val="000000"/>
        </w:rPr>
        <w:t xml:space="preserve"> Przez okoliczności siły wyższej Strony rozumieją zdarzenie zewnętrzne o charakterze nadzwyczajnym, którego nie można było przewidzieć ani jemu zapobiec, w szczególności takie jak: wojna, stan wyjątkowy, powódź, pożar czy też zasadnicza zmiana sytuacji społeczno – gospodarczej. Za siłę wyższą Strony uznają również sytuację występującą w dniu zawarcia umowy</w:t>
      </w:r>
      <w:r w:rsidRPr="00911706">
        <w:rPr>
          <w:rFonts w:ascii="Times New Roman" w:hAnsi="Times New Roman" w:cs="Times New Roman"/>
        </w:rPr>
        <w:t xml:space="preserve"> związaną z rozprzestrzenianiem się wirusa SARS-CoV-2 (choroby COVID-19) pomimo tego, że są to okoliczności znane Stronom w dniu zawarcia umowy. Strona może powołać się na tę sytuację jedynie wówczas, gdy nie może ona zrealizować swoich zobowiązań umownych przez tę sytuację i bez swojej winy.</w:t>
      </w:r>
    </w:p>
    <w:p w14:paraId="6BC282F9" w14:textId="77777777" w:rsidR="00911706" w:rsidRPr="00911706" w:rsidRDefault="00911706" w:rsidP="00427AED">
      <w:pPr>
        <w:numPr>
          <w:ilvl w:val="0"/>
          <w:numId w:val="66"/>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 xml:space="preserve">Postanowienia, o których mowa w ust. 1, stosuje się odpowiednio w przypadku, jeśli realizacja zobowiązań wynikających z niniejszej Umowy nie jest możliwa na skutek siły wyższej, która dotknęła podwykonawców Wykonawcy. </w:t>
      </w:r>
    </w:p>
    <w:p w14:paraId="20278591" w14:textId="77777777" w:rsidR="00911706" w:rsidRPr="00911706" w:rsidRDefault="00911706" w:rsidP="00427AED">
      <w:pPr>
        <w:numPr>
          <w:ilvl w:val="0"/>
          <w:numId w:val="66"/>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 </w:t>
      </w:r>
    </w:p>
    <w:p w14:paraId="273BCFF0" w14:textId="77777777" w:rsidR="00911706" w:rsidRPr="00911706" w:rsidRDefault="00911706" w:rsidP="00427AED">
      <w:pPr>
        <w:numPr>
          <w:ilvl w:val="0"/>
          <w:numId w:val="66"/>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Każda ze Stron jest zobowiązana do niezwłocznego powiadomienia drugiej Strony o zaistnieniu okoliczności, o których mowa w ust. 1.</w:t>
      </w:r>
    </w:p>
    <w:p w14:paraId="3CA4EFDF" w14:textId="77777777" w:rsidR="00911706" w:rsidRPr="00911706" w:rsidRDefault="00911706" w:rsidP="00427AED">
      <w:pPr>
        <w:pStyle w:val="Akapitzlist"/>
        <w:widowControl/>
        <w:numPr>
          <w:ilvl w:val="0"/>
          <w:numId w:val="66"/>
        </w:numPr>
        <w:suppressAutoHyphens w:val="0"/>
        <w:autoSpaceDE w:val="0"/>
        <w:jc w:val="both"/>
        <w:rPr>
          <w:sz w:val="22"/>
          <w:szCs w:val="22"/>
        </w:rPr>
      </w:pPr>
      <w:r w:rsidRPr="00911706">
        <w:rPr>
          <w:sz w:val="22"/>
          <w:szCs w:val="22"/>
        </w:rPr>
        <w:t>Zamawiający może żądać od Wykonawcy stosownego udokumentowania okoliczności związanych z wystąpieniem siły wyższej, w tym wirusa SARS-CoV-2 (choroby COVID-19), polegającego zwłaszcza na wskazaniu w jaki sposób wpłynęła ona na możliwość zrealizowania Umowy przez Wykonawcę lub podwykonawcę Wykonawcy.</w:t>
      </w:r>
    </w:p>
    <w:p w14:paraId="1E931501" w14:textId="77777777" w:rsidR="00911706" w:rsidRPr="00911706" w:rsidRDefault="00911706" w:rsidP="00572441">
      <w:pPr>
        <w:spacing w:before="120" w:after="0" w:line="276" w:lineRule="auto"/>
        <w:jc w:val="center"/>
        <w:rPr>
          <w:rFonts w:ascii="Times New Roman" w:hAnsi="Times New Roman" w:cs="Times New Roman"/>
          <w:b/>
          <w:bCs/>
        </w:rPr>
      </w:pPr>
      <w:r w:rsidRPr="00911706">
        <w:rPr>
          <w:rFonts w:ascii="Times New Roman" w:hAnsi="Times New Roman" w:cs="Times New Roman"/>
          <w:b/>
          <w:bCs/>
        </w:rPr>
        <w:t>§ 19</w:t>
      </w:r>
    </w:p>
    <w:p w14:paraId="0B999CC9" w14:textId="77777777" w:rsidR="00911706" w:rsidRPr="00911706" w:rsidRDefault="00911706" w:rsidP="00572441">
      <w:pPr>
        <w:spacing w:after="0" w:line="276" w:lineRule="auto"/>
        <w:jc w:val="center"/>
        <w:rPr>
          <w:rFonts w:ascii="Times New Roman" w:hAnsi="Times New Roman" w:cs="Times New Roman"/>
          <w:b/>
          <w:bCs/>
        </w:rPr>
      </w:pPr>
      <w:r w:rsidRPr="00911706">
        <w:rPr>
          <w:rFonts w:ascii="Times New Roman" w:hAnsi="Times New Roman" w:cs="Times New Roman"/>
          <w:b/>
          <w:bCs/>
        </w:rPr>
        <w:t>WŁASNOŚĆ INTLEKTUALNA</w:t>
      </w:r>
    </w:p>
    <w:p w14:paraId="1F208132" w14:textId="77777777" w:rsidR="00911706" w:rsidRPr="00911706" w:rsidRDefault="00911706" w:rsidP="00427AED">
      <w:pPr>
        <w:numPr>
          <w:ilvl w:val="0"/>
          <w:numId w:val="67"/>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Wykonawca oświadcza, że zgodnie z jego najlepszą wiedzą wykonanie jego zobowiązań wynikających z Umowy nie narusza praw własności intelektualnej osób trzecich.</w:t>
      </w:r>
    </w:p>
    <w:p w14:paraId="3D091B27" w14:textId="77777777" w:rsidR="00911706" w:rsidRPr="00641CAA" w:rsidRDefault="00911706" w:rsidP="00427AED">
      <w:pPr>
        <w:numPr>
          <w:ilvl w:val="0"/>
          <w:numId w:val="67"/>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 xml:space="preserve">Wykonawca jest odpowiedzialny i zobowiązuje się naprawić wszystkie szkody wynikające z wszelkich naruszeń praw autorskich, praw patentowych lub innych praw własności intelektualnej, które mogą wynikać </w:t>
      </w:r>
      <w:r w:rsidRPr="00641CAA">
        <w:rPr>
          <w:rFonts w:ascii="Times New Roman" w:hAnsi="Times New Roman" w:cs="Times New Roman"/>
        </w:rPr>
        <w:t>z wykonania niniejszej Umowy, a które nie wynikają z winy Zamawiającego.</w:t>
      </w:r>
    </w:p>
    <w:p w14:paraId="216385A8" w14:textId="77777777" w:rsidR="00911706" w:rsidRPr="00641CAA" w:rsidRDefault="00911706" w:rsidP="00427AED">
      <w:pPr>
        <w:numPr>
          <w:ilvl w:val="0"/>
          <w:numId w:val="67"/>
        </w:numPr>
        <w:suppressAutoHyphens w:val="0"/>
        <w:autoSpaceDE w:val="0"/>
        <w:spacing w:after="0" w:line="240" w:lineRule="auto"/>
        <w:jc w:val="both"/>
        <w:rPr>
          <w:rFonts w:ascii="Times New Roman" w:hAnsi="Times New Roman" w:cs="Times New Roman"/>
        </w:rPr>
      </w:pPr>
      <w:r w:rsidRPr="00641CAA">
        <w:rPr>
          <w:rFonts w:ascii="Times New Roman" w:hAnsi="Times New Roman" w:cs="Times New Roman"/>
        </w:rPr>
        <w:t>Wykonawca nie ponosi odpowiedzialności za naruszenie patentów lub praw autorskich wynikających z niezatwierdzonych przez Wykonawcę zmian przedmiotu Umowy.</w:t>
      </w:r>
    </w:p>
    <w:p w14:paraId="020B3362" w14:textId="77777777" w:rsidR="00911706" w:rsidRPr="00641CAA" w:rsidRDefault="00911706" w:rsidP="00427AED">
      <w:pPr>
        <w:numPr>
          <w:ilvl w:val="0"/>
          <w:numId w:val="67"/>
        </w:numPr>
        <w:suppressAutoHyphens w:val="0"/>
        <w:autoSpaceDE w:val="0"/>
        <w:spacing w:after="0" w:line="240" w:lineRule="auto"/>
        <w:jc w:val="both"/>
        <w:rPr>
          <w:rFonts w:ascii="Times New Roman" w:hAnsi="Times New Roman" w:cs="Times New Roman"/>
        </w:rPr>
      </w:pPr>
      <w:r w:rsidRPr="00641CAA">
        <w:rPr>
          <w:rFonts w:ascii="Times New Roman" w:hAnsi="Times New Roman" w:cs="Times New Roman"/>
        </w:rPr>
        <w:t xml:space="preserve">W przypadku utworów stworzonych w ramach Umowy, w tym w szczególności projektu układu </w:t>
      </w:r>
      <w:r w:rsidRPr="00641CAA">
        <w:rPr>
          <w:rFonts w:ascii="Times New Roman" w:hAnsi="Times New Roman" w:cs="Times New Roman"/>
          <w:b/>
          <w:bCs/>
        </w:rPr>
        <w:t>doprowadzającego wiązkę do stacji końcowych</w:t>
      </w:r>
      <w:r w:rsidRPr="00641CAA">
        <w:rPr>
          <w:rFonts w:ascii="Times New Roman" w:hAnsi="Times New Roman" w:cs="Times New Roman"/>
        </w:rPr>
        <w:t>, którego elementy zostały określone w OPZ (załącznik A do SWZ)</w:t>
      </w:r>
      <w:r w:rsidRPr="00641CAA">
        <w:rPr>
          <w:rFonts w:ascii="Times New Roman" w:hAnsi="Times New Roman" w:cs="Times New Roman"/>
          <w:bCs/>
        </w:rPr>
        <w:t xml:space="preserve">, dalej „Utwory”, choćby Utwory stanowiły Informację Poufną Wykonawcy (§22), </w:t>
      </w:r>
      <w:r w:rsidRPr="00641CAA">
        <w:rPr>
          <w:rFonts w:ascii="Times New Roman" w:hAnsi="Times New Roman" w:cs="Times New Roman"/>
        </w:rPr>
        <w:t>Wykonawca, w ramach wynagrodzenia, z dniem przyjęcia Utworu przez Zamawiającego, przenosi na Zamawiającego autorskie prawa majątkowe do Utworu na następujących polach eksploatacji:</w:t>
      </w:r>
    </w:p>
    <w:p w14:paraId="02BEF6AB" w14:textId="77777777" w:rsidR="00911706" w:rsidRPr="00911706" w:rsidRDefault="00911706" w:rsidP="00427AED">
      <w:pPr>
        <w:pStyle w:val="Akapitzlist2"/>
        <w:numPr>
          <w:ilvl w:val="0"/>
          <w:numId w:val="94"/>
        </w:numPr>
        <w:tabs>
          <w:tab w:val="clear" w:pos="360"/>
          <w:tab w:val="num" w:pos="851"/>
          <w:tab w:val="left" w:pos="993"/>
        </w:tabs>
        <w:autoSpaceDE w:val="0"/>
        <w:spacing w:after="0" w:line="240" w:lineRule="auto"/>
        <w:ind w:left="850" w:hanging="357"/>
        <w:contextualSpacing w:val="0"/>
        <w:jc w:val="both"/>
        <w:rPr>
          <w:rFonts w:ascii="Times New Roman" w:hAnsi="Times New Roman"/>
          <w:lang w:val="pl-PL"/>
        </w:rPr>
      </w:pPr>
      <w:r w:rsidRPr="00911706">
        <w:rPr>
          <w:rFonts w:ascii="Times New Roman" w:hAnsi="Times New Roman"/>
          <w:lang w:val="pl-PL"/>
        </w:rPr>
        <w:lastRenderedPageBreak/>
        <w:t>w zakresie utrwalania i zwielokrotniania Utworu - wytwarzanie określoną techniką egzemplarzy utworu, w tym techniką drukarską, reprograficzną, zapisu magnetycznego oraz techniką cyfrową;</w:t>
      </w:r>
    </w:p>
    <w:p w14:paraId="7309BD36" w14:textId="77777777" w:rsidR="00911706" w:rsidRPr="00911706" w:rsidRDefault="00911706" w:rsidP="00427AED">
      <w:pPr>
        <w:pStyle w:val="Akapitzlist2"/>
        <w:numPr>
          <w:ilvl w:val="0"/>
          <w:numId w:val="94"/>
        </w:numPr>
        <w:tabs>
          <w:tab w:val="clear" w:pos="360"/>
          <w:tab w:val="num" w:pos="851"/>
          <w:tab w:val="left" w:pos="993"/>
        </w:tabs>
        <w:autoSpaceDE w:val="0"/>
        <w:spacing w:after="0" w:line="240" w:lineRule="auto"/>
        <w:ind w:left="850" w:hanging="357"/>
        <w:contextualSpacing w:val="0"/>
        <w:jc w:val="both"/>
        <w:rPr>
          <w:rFonts w:ascii="Times New Roman" w:hAnsi="Times New Roman"/>
          <w:lang w:val="pl-PL"/>
        </w:rPr>
      </w:pPr>
      <w:r w:rsidRPr="00911706">
        <w:rPr>
          <w:rFonts w:ascii="Times New Roman" w:hAnsi="Times New Roman"/>
          <w:lang w:val="pl-PL"/>
        </w:rPr>
        <w:t xml:space="preserve">w zakresie obrotu oryginałem albo egzemplarzami, na których Utwór utrwalono - wprowadzanie do obrotu, użyczenie lub najem oryginału albo egzemplarzy; </w:t>
      </w:r>
    </w:p>
    <w:p w14:paraId="57ACAF35" w14:textId="77777777" w:rsidR="00911706" w:rsidRPr="00911706" w:rsidRDefault="00911706" w:rsidP="00427AED">
      <w:pPr>
        <w:pStyle w:val="Akapitzlist2"/>
        <w:numPr>
          <w:ilvl w:val="0"/>
          <w:numId w:val="94"/>
        </w:numPr>
        <w:tabs>
          <w:tab w:val="clear" w:pos="360"/>
          <w:tab w:val="num" w:pos="851"/>
          <w:tab w:val="left" w:pos="993"/>
        </w:tabs>
        <w:autoSpaceDE w:val="0"/>
        <w:spacing w:after="0" w:line="240" w:lineRule="auto"/>
        <w:ind w:left="850" w:hanging="357"/>
        <w:contextualSpacing w:val="0"/>
        <w:jc w:val="both"/>
        <w:rPr>
          <w:rFonts w:ascii="Times New Roman" w:hAnsi="Times New Roman"/>
          <w:lang w:val="pl-PL"/>
        </w:rPr>
      </w:pPr>
      <w:r w:rsidRPr="00911706">
        <w:rPr>
          <w:rFonts w:ascii="Times New Roman" w:hAnsi="Times New Roman"/>
          <w:lang w:val="pl-PL"/>
        </w:rPr>
        <w:t xml:space="preserve">w zakresie rozpowszechniania utworu w sposób inny niż określony w lit. b) - publiczne, wystawienie, wyświetlenie, a także publiczne udostępnianie Utworu w taki sposób, aby każdy mógł mieć do niego dostęp w miejscu i w czasie przez siebie wybranym. </w:t>
      </w:r>
    </w:p>
    <w:p w14:paraId="16CA5A80" w14:textId="77777777" w:rsidR="00911706" w:rsidRPr="00911706" w:rsidRDefault="00911706" w:rsidP="00427AED">
      <w:pPr>
        <w:numPr>
          <w:ilvl w:val="0"/>
          <w:numId w:val="67"/>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Z chwilą przeniesienia autorskich praw majątkowych do Utworów, na Zamawiającego przechodzi prawo do wykonywania autorskich praw zależnych do Utworów, jak też czynienia w Utworach modyfikacji w zakresie zależnym od uznania Zamawiającego.</w:t>
      </w:r>
    </w:p>
    <w:p w14:paraId="6BFE9699" w14:textId="77777777" w:rsidR="00911706" w:rsidRPr="00911706" w:rsidRDefault="00911706" w:rsidP="00427AED">
      <w:pPr>
        <w:numPr>
          <w:ilvl w:val="0"/>
          <w:numId w:val="67"/>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Przeniesienie autorskich praw majątkowych dokonywane jest na terytorium całego świata i jest nieograniczone w czasie.</w:t>
      </w:r>
    </w:p>
    <w:p w14:paraId="20E44AF8" w14:textId="77777777" w:rsidR="00911706" w:rsidRPr="00911706" w:rsidRDefault="00911706" w:rsidP="00427AED">
      <w:pPr>
        <w:numPr>
          <w:ilvl w:val="0"/>
          <w:numId w:val="67"/>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W przypadku utworów dostarczonych Zamawiającemu przez Wykonawcę w ramach Umowy, które nie zostały w ramach Umowy stworzone, Wykonawca, z chwilą ich przyjęcia przez Zamawiającego, udziela do nich Zamawiającemu licencji niewyłącznej na polach eksploatacji wskazanych w ust. 4 powyżej, na czas nieoznaczony. Postanowienia ust. 10 lit. a) i b) poniżej stosuje się.</w:t>
      </w:r>
    </w:p>
    <w:p w14:paraId="711CC869" w14:textId="77777777" w:rsidR="00911706" w:rsidRPr="00911706" w:rsidRDefault="00911706" w:rsidP="00427AED">
      <w:pPr>
        <w:numPr>
          <w:ilvl w:val="0"/>
          <w:numId w:val="67"/>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Celem uniknięcia wątpliwości Strony potwierdzają, że Zamawiający będzie mógł korzystać z Utworów zwłaszcza celem zlecania wytwarzania urządzeń składających się na Przedmiot Umowy osobom trzecim, w tym w celu budowy innych stacji badawczych, a ponadto w ramach dokonywania napraw urządzeń, ich ulepszeń, modyfikacji itp., samodzielnie lub przez osoby trzecie. Dla realizacji zadań określonych w zdaniu poprzedzającym Zamawiający będzie mógł wykorzystywać Utwory we wszelkich procedurach zakupowych, w tym w ramach przeprowadzania zamówień publicznych. Postanowienia niniejszego ust. 8 stosuje się również do utworów, o których mowa w ust. 7.</w:t>
      </w:r>
    </w:p>
    <w:p w14:paraId="78414673" w14:textId="77777777" w:rsidR="00911706" w:rsidRPr="00911706" w:rsidRDefault="00911706" w:rsidP="00427AED">
      <w:pPr>
        <w:numPr>
          <w:ilvl w:val="0"/>
          <w:numId w:val="67"/>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Jeżeli Wykonawca dostarczy Zamawiającemu oprogramowanie komputerowe dla potrzeb prawidłowego funkcjonowania Przedmiotu zamówienia, w tym oprogramowanie sterujące niezbędne dla funkcjonowania mikroskopu lub spektrometru, to Wykonawca udzieli bądź przekaże Zamawiającemu licencję do tego oprogramowania. Zamawiający będzie mógł korzystać z tego oprogramowania na warunkach określonych w przekazanej licencji, w tym na polach eksploatacji w niej wskazanych. Jednakże Strony uzgadniają, że w każdym razie:</w:t>
      </w:r>
    </w:p>
    <w:p w14:paraId="7B388F9A" w14:textId="092E5924" w:rsidR="00911706" w:rsidRPr="00911706" w:rsidRDefault="00911706" w:rsidP="00427AED">
      <w:pPr>
        <w:numPr>
          <w:ilvl w:val="1"/>
          <w:numId w:val="67"/>
        </w:numPr>
        <w:suppressAutoHyphens w:val="0"/>
        <w:autoSpaceDE w:val="0"/>
        <w:spacing w:after="0" w:line="240" w:lineRule="auto"/>
        <w:ind w:left="851" w:hanging="425"/>
        <w:jc w:val="both"/>
        <w:rPr>
          <w:rFonts w:ascii="Times New Roman" w:hAnsi="Times New Roman" w:cs="Times New Roman"/>
        </w:rPr>
      </w:pPr>
      <w:r w:rsidRPr="00911706">
        <w:rPr>
          <w:rFonts w:ascii="Times New Roman" w:hAnsi="Times New Roman" w:cs="Times New Roman"/>
        </w:rPr>
        <w:t>Udzielenie licencji następuje na czas nieoznaczony, przy czym jej wypowiedzenie przez Wykonawcę lub producenta możliwe jest wyłącznie po upływie lat 10 i tylko z ważnych powodów. Jeśli ważnym powodem byłoby naruszanie warunków licencji przez Zamawiającego, Wykonawca zobowiązany jest uprzednio wezwać Zamawiającego do zaprzestania naruszeń, wyznaczając mu w tym celu odpowiedni termin. Okres wypowiedzenia wynosi lat 5. Udzielona licencja nie zawiera upoważnienia do udzielania sublicencji.</w:t>
      </w:r>
    </w:p>
    <w:p w14:paraId="43EA0174" w14:textId="77777777" w:rsidR="00911706" w:rsidRPr="00911706" w:rsidRDefault="00911706" w:rsidP="00427AED">
      <w:pPr>
        <w:numPr>
          <w:ilvl w:val="1"/>
          <w:numId w:val="67"/>
        </w:numPr>
        <w:suppressAutoHyphens w:val="0"/>
        <w:autoSpaceDE w:val="0"/>
        <w:spacing w:after="0" w:line="240" w:lineRule="auto"/>
        <w:ind w:left="851" w:hanging="425"/>
        <w:jc w:val="both"/>
        <w:rPr>
          <w:rFonts w:ascii="Times New Roman" w:hAnsi="Times New Roman" w:cs="Times New Roman"/>
        </w:rPr>
      </w:pPr>
      <w:r w:rsidRPr="00911706">
        <w:rPr>
          <w:rFonts w:ascii="Times New Roman" w:hAnsi="Times New Roman" w:cs="Times New Roman"/>
        </w:rPr>
        <w:t xml:space="preserve">Zamawiający w ramach otrzymanej licencji będzie mógł korzystać oprogramowania zwłaszcza w zakresie potrzebnym dla normalnej, codziennej eksploatacji  mikroskopu lub spektrometru, linii FTIR, w układ której mikroskop lub spektrometr będzie wmontowany, jak też całego synchrotronu, w tym zwłaszcza w ramach dokonywania napraw urządzeń, ich ulepszeń, modyfikacji itp. </w:t>
      </w:r>
    </w:p>
    <w:p w14:paraId="03469862" w14:textId="3D4AE6D5" w:rsidR="00911706" w:rsidRPr="00911706" w:rsidRDefault="00911706" w:rsidP="00427AED">
      <w:pPr>
        <w:numPr>
          <w:ilvl w:val="0"/>
          <w:numId w:val="67"/>
        </w:numPr>
        <w:suppressAutoHyphens w:val="0"/>
        <w:autoSpaceDE w:val="0"/>
        <w:spacing w:after="0" w:line="240" w:lineRule="auto"/>
        <w:jc w:val="both"/>
        <w:rPr>
          <w:rFonts w:ascii="Times New Roman" w:hAnsi="Times New Roman" w:cs="Times New Roman"/>
        </w:rPr>
      </w:pPr>
      <w:bookmarkStart w:id="10" w:name="_Hlk56173244"/>
      <w:r w:rsidRPr="00911706">
        <w:rPr>
          <w:rFonts w:ascii="Times New Roman" w:hAnsi="Times New Roman" w:cs="Times New Roman"/>
        </w:rPr>
        <w:t>Strony uzgadniają, że w przypadku odstąpienia od Umowy przez Zamawiającego w całości lub w</w:t>
      </w:r>
      <w:r w:rsidR="008C7FDE">
        <w:rPr>
          <w:rFonts w:ascii="Times New Roman" w:hAnsi="Times New Roman" w:cs="Times New Roman"/>
        </w:rPr>
        <w:t> </w:t>
      </w:r>
      <w:r w:rsidRPr="00911706">
        <w:rPr>
          <w:rFonts w:ascii="Times New Roman" w:hAnsi="Times New Roman" w:cs="Times New Roman"/>
        </w:rPr>
        <w:t xml:space="preserve">części (§16 Umowy) udzielona licencja trwa nadal, chyba że odstąpienie dotyczy tej części Umowy, w ramach której dostarczono Zamawiającemu utwór/oprogramowanie objęte licencją. </w:t>
      </w:r>
      <w:bookmarkEnd w:id="10"/>
      <w:r w:rsidRPr="00911706">
        <w:rPr>
          <w:rFonts w:ascii="Times New Roman" w:hAnsi="Times New Roman" w:cs="Times New Roman"/>
        </w:rPr>
        <w:t>Wykonawca wyraża niniejszym Zamawiającemu zgodę na możliwość fotografowania Przedmiotu Umowy, w tym zwłaszcza urządzeń i wykorzystywania zdjęć do promocji Zamawiającego, SOLARIS w prasie, radiu i telewizji oraz w Internecie, zwłaszcza na stronie www Zamawiającego i SOLARIS oraz w mediach społecznościowych Zamawiającego i SOLARIS.</w:t>
      </w:r>
    </w:p>
    <w:p w14:paraId="568C5F9D" w14:textId="77777777" w:rsidR="008D01FD" w:rsidRDefault="008D01FD" w:rsidP="00572441">
      <w:pPr>
        <w:spacing w:before="120" w:after="0" w:line="276" w:lineRule="auto"/>
        <w:jc w:val="center"/>
        <w:rPr>
          <w:rFonts w:ascii="Times New Roman" w:hAnsi="Times New Roman" w:cs="Times New Roman"/>
          <w:b/>
          <w:bCs/>
        </w:rPr>
      </w:pPr>
    </w:p>
    <w:p w14:paraId="5723F859" w14:textId="77777777" w:rsidR="008D01FD" w:rsidRDefault="008D01FD" w:rsidP="00572441">
      <w:pPr>
        <w:spacing w:before="120" w:after="0" w:line="276" w:lineRule="auto"/>
        <w:jc w:val="center"/>
        <w:rPr>
          <w:rFonts w:ascii="Times New Roman" w:hAnsi="Times New Roman" w:cs="Times New Roman"/>
          <w:b/>
          <w:bCs/>
        </w:rPr>
      </w:pPr>
    </w:p>
    <w:p w14:paraId="59658223" w14:textId="77777777" w:rsidR="008D01FD" w:rsidRDefault="008D01FD" w:rsidP="00572441">
      <w:pPr>
        <w:spacing w:before="120" w:after="0" w:line="276" w:lineRule="auto"/>
        <w:jc w:val="center"/>
        <w:rPr>
          <w:rFonts w:ascii="Times New Roman" w:hAnsi="Times New Roman" w:cs="Times New Roman"/>
          <w:b/>
          <w:bCs/>
        </w:rPr>
      </w:pPr>
    </w:p>
    <w:p w14:paraId="4650A7E4" w14:textId="19FB512A" w:rsidR="00911706" w:rsidRPr="00911706" w:rsidRDefault="00911706" w:rsidP="00572441">
      <w:pPr>
        <w:spacing w:before="120" w:after="0" w:line="276" w:lineRule="auto"/>
        <w:jc w:val="center"/>
        <w:rPr>
          <w:rFonts w:ascii="Times New Roman" w:hAnsi="Times New Roman" w:cs="Times New Roman"/>
          <w:b/>
          <w:bCs/>
        </w:rPr>
      </w:pPr>
      <w:r w:rsidRPr="00911706">
        <w:rPr>
          <w:rFonts w:ascii="Times New Roman" w:hAnsi="Times New Roman" w:cs="Times New Roman"/>
          <w:b/>
          <w:bCs/>
        </w:rPr>
        <w:lastRenderedPageBreak/>
        <w:t>§ 20</w:t>
      </w:r>
    </w:p>
    <w:p w14:paraId="1F45A9D4" w14:textId="77777777" w:rsidR="00911706" w:rsidRPr="00911706" w:rsidRDefault="00911706" w:rsidP="00572441">
      <w:pPr>
        <w:spacing w:after="0" w:line="276" w:lineRule="auto"/>
        <w:jc w:val="center"/>
        <w:rPr>
          <w:rFonts w:ascii="Times New Roman" w:hAnsi="Times New Roman" w:cs="Times New Roman"/>
          <w:b/>
          <w:bCs/>
        </w:rPr>
      </w:pPr>
      <w:r w:rsidRPr="00911706">
        <w:rPr>
          <w:rFonts w:ascii="Times New Roman" w:hAnsi="Times New Roman" w:cs="Times New Roman"/>
          <w:b/>
          <w:bCs/>
        </w:rPr>
        <w:t>SPORY</w:t>
      </w:r>
    </w:p>
    <w:p w14:paraId="4E90E5E2" w14:textId="77777777" w:rsidR="00911706" w:rsidRPr="00911706" w:rsidRDefault="00911706" w:rsidP="00427AED">
      <w:pPr>
        <w:numPr>
          <w:ilvl w:val="0"/>
          <w:numId w:val="68"/>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rPr>
        <w:t>Spory, które mogą wyniknąć w związku z realizacją Umowy, Strony zobowiązują się rozwiązywać na drodze polubownej.</w:t>
      </w:r>
    </w:p>
    <w:p w14:paraId="27CFEDF6" w14:textId="77777777" w:rsidR="00911706" w:rsidRPr="00911706" w:rsidRDefault="00911706" w:rsidP="00427AED">
      <w:pPr>
        <w:numPr>
          <w:ilvl w:val="0"/>
          <w:numId w:val="68"/>
        </w:numPr>
        <w:suppressAutoHyphens w:val="0"/>
        <w:autoSpaceDE w:val="0"/>
        <w:spacing w:after="0" w:line="240" w:lineRule="auto"/>
        <w:jc w:val="both"/>
        <w:rPr>
          <w:rFonts w:ascii="Times New Roman" w:hAnsi="Times New Roman" w:cs="Times New Roman"/>
        </w:rPr>
      </w:pPr>
      <w:r w:rsidRPr="00911706">
        <w:rPr>
          <w:rFonts w:ascii="Times New Roman" w:hAnsi="Times New Roman" w:cs="Times New Roman"/>
          <w:bCs/>
        </w:rPr>
        <w:t xml:space="preserve">W </w:t>
      </w:r>
      <w:r w:rsidRPr="00911706">
        <w:rPr>
          <w:rFonts w:ascii="Times New Roman" w:hAnsi="Times New Roman" w:cs="Times New Roman"/>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911706">
        <w:rPr>
          <w:rStyle w:val="Odwoanieprzypisudolnego"/>
          <w:rFonts w:ascii="Times New Roman" w:hAnsi="Times New Roman"/>
        </w:rPr>
        <w:footnoteReference w:id="1"/>
      </w:r>
      <w:r w:rsidRPr="00911706">
        <w:rPr>
          <w:rFonts w:ascii="Times New Roman" w:hAnsi="Times New Roman" w:cs="Times New Roman"/>
        </w:rPr>
        <w:t>, zgodnie z Regulaminem tego Sądu, a dopiero w przypadku braku zawarcia ugody przed Mediatorem Stałym Sądu Polubownego przy Prokuratorii Generalnej RP, spór będzie poddany rozstrzygnięciu przez sąd powszechny polski właściwy miejscowo dla siedziby Zamawiającego.</w:t>
      </w:r>
    </w:p>
    <w:p w14:paraId="744915C5" w14:textId="77777777" w:rsidR="00911706" w:rsidRPr="00911706" w:rsidRDefault="00911706" w:rsidP="00572441">
      <w:pPr>
        <w:spacing w:before="120" w:after="0" w:line="276" w:lineRule="auto"/>
        <w:jc w:val="center"/>
        <w:rPr>
          <w:rFonts w:ascii="Times New Roman" w:hAnsi="Times New Roman" w:cs="Times New Roman"/>
          <w:b/>
          <w:bCs/>
        </w:rPr>
      </w:pPr>
      <w:r w:rsidRPr="00911706">
        <w:rPr>
          <w:rFonts w:ascii="Times New Roman" w:hAnsi="Times New Roman" w:cs="Times New Roman"/>
          <w:b/>
          <w:bCs/>
        </w:rPr>
        <w:t>§ 21</w:t>
      </w:r>
    </w:p>
    <w:p w14:paraId="32D50DE5" w14:textId="77777777" w:rsidR="00911706" w:rsidRPr="00911706" w:rsidRDefault="00911706" w:rsidP="00572441">
      <w:pPr>
        <w:spacing w:after="0" w:line="276" w:lineRule="auto"/>
        <w:jc w:val="center"/>
        <w:rPr>
          <w:rFonts w:ascii="Times New Roman" w:hAnsi="Times New Roman" w:cs="Times New Roman"/>
        </w:rPr>
      </w:pPr>
      <w:r w:rsidRPr="00911706">
        <w:rPr>
          <w:rFonts w:ascii="Times New Roman" w:hAnsi="Times New Roman" w:cs="Times New Roman"/>
          <w:b/>
          <w:bCs/>
        </w:rPr>
        <w:t>ZMIANY I UZUPEŁNIENIA</w:t>
      </w:r>
    </w:p>
    <w:p w14:paraId="3282D040" w14:textId="77777777" w:rsidR="00911706" w:rsidRPr="00911706" w:rsidRDefault="00911706" w:rsidP="00427AED">
      <w:pPr>
        <w:numPr>
          <w:ilvl w:val="0"/>
          <w:numId w:val="55"/>
        </w:numPr>
        <w:suppressAutoHyphens w:val="0"/>
        <w:spacing w:after="0" w:line="240" w:lineRule="auto"/>
        <w:jc w:val="both"/>
        <w:rPr>
          <w:rFonts w:ascii="Times New Roman" w:hAnsi="Times New Roman" w:cs="Times New Roman"/>
        </w:rPr>
      </w:pPr>
      <w:r w:rsidRPr="00911706">
        <w:rPr>
          <w:rFonts w:ascii="Times New Roman" w:hAnsi="Times New Roman" w:cs="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 i Wykonawcy.</w:t>
      </w:r>
    </w:p>
    <w:p w14:paraId="5F7BFAB8" w14:textId="4E96C4F4" w:rsidR="00911706" w:rsidRPr="00911706" w:rsidRDefault="00911706" w:rsidP="00427AED">
      <w:pPr>
        <w:numPr>
          <w:ilvl w:val="0"/>
          <w:numId w:val="55"/>
        </w:numPr>
        <w:suppressAutoHyphens w:val="0"/>
        <w:spacing w:after="0" w:line="240" w:lineRule="auto"/>
        <w:jc w:val="both"/>
        <w:rPr>
          <w:rFonts w:ascii="Times New Roman" w:hAnsi="Times New Roman" w:cs="Times New Roman"/>
        </w:rPr>
      </w:pPr>
      <w:r w:rsidRPr="00911706">
        <w:rPr>
          <w:rFonts w:ascii="Times New Roman" w:hAnsi="Times New Roman" w:cs="Times New Roman"/>
        </w:rPr>
        <w:t>Strony dopuszczają możliwość zmiany Umowy, przy jednoczesnym braku zmiany wysokości wynagrodzenia Wykonawcy, poprzez podpisanie aneksu do Umowy, w następujących przypadkach:</w:t>
      </w:r>
    </w:p>
    <w:p w14:paraId="324E4C05" w14:textId="77777777" w:rsidR="00911706" w:rsidRPr="00911706" w:rsidRDefault="00911706" w:rsidP="00427AED">
      <w:pPr>
        <w:numPr>
          <w:ilvl w:val="0"/>
          <w:numId w:val="76"/>
        </w:numPr>
        <w:tabs>
          <w:tab w:val="left" w:pos="851"/>
        </w:tabs>
        <w:suppressAutoHyphens w:val="0"/>
        <w:autoSpaceDE w:val="0"/>
        <w:spacing w:after="0" w:line="240" w:lineRule="auto"/>
        <w:ind w:left="851" w:hanging="425"/>
        <w:jc w:val="both"/>
        <w:rPr>
          <w:rFonts w:ascii="Times New Roman" w:hAnsi="Times New Roman" w:cs="Times New Roman"/>
        </w:rPr>
      </w:pPr>
      <w:r w:rsidRPr="00911706">
        <w:rPr>
          <w:rFonts w:ascii="Times New Roman" w:hAnsi="Times New Roman" w:cs="Times New Roman"/>
        </w:rPr>
        <w:t>Zmiany terminów realizacji przedmiotu Umowy, o których mowa w § 4 ust. 1 poprzez ich wydłużenie ze względu na przyczyny spowodowane przez siłę wyższą, o której mowa w § 18.</w:t>
      </w:r>
    </w:p>
    <w:p w14:paraId="00C73A3B" w14:textId="20E36497" w:rsidR="00911706" w:rsidRPr="00911706" w:rsidRDefault="00911706" w:rsidP="00427AED">
      <w:pPr>
        <w:numPr>
          <w:ilvl w:val="0"/>
          <w:numId w:val="76"/>
        </w:numPr>
        <w:tabs>
          <w:tab w:val="left" w:pos="851"/>
        </w:tabs>
        <w:suppressAutoHyphens w:val="0"/>
        <w:autoSpaceDE w:val="0"/>
        <w:spacing w:after="0" w:line="240" w:lineRule="auto"/>
        <w:ind w:left="851" w:hanging="425"/>
        <w:jc w:val="both"/>
        <w:rPr>
          <w:rFonts w:ascii="Times New Roman" w:hAnsi="Times New Roman" w:cs="Times New Roman"/>
        </w:rPr>
      </w:pPr>
      <w:r w:rsidRPr="00911706">
        <w:rPr>
          <w:rFonts w:ascii="Times New Roman" w:hAnsi="Times New Roman" w:cs="Times New Roman"/>
        </w:rPr>
        <w:t xml:space="preserve">Zmiany terminów realizacji Umowy, o których mowa w § 4 ust. 1 poprzez ich wydłużenie ze względu na przyczyny leżące po stronie Zamawiającego, w szczególności w przypadku wprowadzenia na wniosek Zamawiającego zmian w parametrach technicznych przedmiotu Umowy, wymagających zmiany terminu realizacji Umowy. Zmiana terminu realizacji Umowy w tym zakresie wymaga zgody obu Stron.  </w:t>
      </w:r>
    </w:p>
    <w:p w14:paraId="761197D0" w14:textId="77777777" w:rsidR="00911706" w:rsidRPr="00911706" w:rsidRDefault="00911706" w:rsidP="00427AED">
      <w:pPr>
        <w:numPr>
          <w:ilvl w:val="0"/>
          <w:numId w:val="76"/>
        </w:numPr>
        <w:tabs>
          <w:tab w:val="left" w:pos="851"/>
        </w:tabs>
        <w:suppressAutoHyphens w:val="0"/>
        <w:autoSpaceDE w:val="0"/>
        <w:spacing w:after="0" w:line="240" w:lineRule="auto"/>
        <w:ind w:left="851" w:hanging="425"/>
        <w:jc w:val="both"/>
        <w:rPr>
          <w:rFonts w:ascii="Times New Roman" w:hAnsi="Times New Roman" w:cs="Times New Roman"/>
        </w:rPr>
      </w:pPr>
      <w:r w:rsidRPr="00911706">
        <w:rPr>
          <w:rFonts w:ascii="Times New Roman" w:hAnsi="Times New Roman" w:cs="Times New Roman"/>
        </w:rPr>
        <w:t>Wydłużenia terminu rękojmi lub gwarancji, w sytuacji przedłużenia jej przez Wykonawcę.</w:t>
      </w:r>
    </w:p>
    <w:p w14:paraId="1BF9F11D" w14:textId="77777777" w:rsidR="00911706" w:rsidRPr="00911706" w:rsidRDefault="00911706" w:rsidP="00427AED">
      <w:pPr>
        <w:numPr>
          <w:ilvl w:val="0"/>
          <w:numId w:val="76"/>
        </w:numPr>
        <w:tabs>
          <w:tab w:val="left" w:pos="851"/>
        </w:tabs>
        <w:suppressAutoHyphens w:val="0"/>
        <w:autoSpaceDE w:val="0"/>
        <w:spacing w:after="0" w:line="240" w:lineRule="auto"/>
        <w:ind w:left="851" w:hanging="425"/>
        <w:jc w:val="both"/>
        <w:rPr>
          <w:rFonts w:ascii="Times New Roman" w:hAnsi="Times New Roman" w:cs="Times New Roman"/>
        </w:rPr>
      </w:pPr>
      <w:r w:rsidRPr="00911706">
        <w:rPr>
          <w:rFonts w:ascii="Times New Roman" w:hAnsi="Times New Roman" w:cs="Times New Roman"/>
        </w:rPr>
        <w:t>Poprawy, jakości lub innych parametrów charakterystycznych dla danego elementu Przedmiotu Umowy lub zmiany technologii na równoważną lub lepszą, podniesienia wydajności urządzeń oraz bezpieczeństwa, w sytuacji wycofania z rynku przez producenta lub zakończenia produkcji zaoferowanego przez Wykonawcę przedmiotu Umowy.</w:t>
      </w:r>
    </w:p>
    <w:p w14:paraId="5EA3AFCA" w14:textId="77777777" w:rsidR="00911706" w:rsidRPr="00911706" w:rsidRDefault="00911706" w:rsidP="00427AED">
      <w:pPr>
        <w:numPr>
          <w:ilvl w:val="0"/>
          <w:numId w:val="76"/>
        </w:numPr>
        <w:tabs>
          <w:tab w:val="left" w:pos="851"/>
        </w:tabs>
        <w:suppressAutoHyphens w:val="0"/>
        <w:autoSpaceDE w:val="0"/>
        <w:spacing w:after="0" w:line="240" w:lineRule="auto"/>
        <w:ind w:left="851" w:hanging="425"/>
        <w:jc w:val="both"/>
        <w:rPr>
          <w:rFonts w:ascii="Times New Roman" w:hAnsi="Times New Roman" w:cs="Times New Roman"/>
        </w:rPr>
      </w:pPr>
      <w:r w:rsidRPr="00911706">
        <w:rPr>
          <w:rFonts w:ascii="Times New Roman" w:hAnsi="Times New Roman" w:cs="Times New Roman"/>
        </w:rPr>
        <w:t>Aktualizacji rozwiązań z uwagi na postęp technologiczny lub zmiany obowiązujących przepisów.</w:t>
      </w:r>
    </w:p>
    <w:p w14:paraId="489BB272" w14:textId="77777777" w:rsidR="00911706" w:rsidRPr="00911706" w:rsidRDefault="00911706" w:rsidP="00427AED">
      <w:pPr>
        <w:numPr>
          <w:ilvl w:val="0"/>
          <w:numId w:val="76"/>
        </w:numPr>
        <w:tabs>
          <w:tab w:val="left" w:pos="851"/>
        </w:tabs>
        <w:suppressAutoHyphens w:val="0"/>
        <w:autoSpaceDE w:val="0"/>
        <w:spacing w:after="0" w:line="240" w:lineRule="auto"/>
        <w:ind w:left="851" w:hanging="425"/>
        <w:jc w:val="both"/>
        <w:rPr>
          <w:rFonts w:ascii="Times New Roman" w:hAnsi="Times New Roman" w:cs="Times New Roman"/>
        </w:rPr>
      </w:pPr>
      <w:r w:rsidRPr="00911706">
        <w:rPr>
          <w:rFonts w:ascii="Times New Roman" w:hAnsi="Times New Roman" w:cs="Times New Roman"/>
        </w:rPr>
        <w:t>Zmiany podwykonawcy ze względów losowych lub innych korzystnych dla Zamawiającego, w przypadku zadeklarowania przez Wykonawcę realizacji zamówienia przy pomocy podwykonawców.</w:t>
      </w:r>
    </w:p>
    <w:p w14:paraId="1819A5FE" w14:textId="28D1A76D" w:rsidR="00911706" w:rsidRPr="00911706" w:rsidRDefault="00911706" w:rsidP="00427AED">
      <w:pPr>
        <w:numPr>
          <w:ilvl w:val="0"/>
          <w:numId w:val="55"/>
        </w:numPr>
        <w:suppressAutoHyphens w:val="0"/>
        <w:spacing w:after="0" w:line="240" w:lineRule="auto"/>
        <w:jc w:val="both"/>
        <w:rPr>
          <w:rFonts w:ascii="Times New Roman" w:hAnsi="Times New Roman" w:cs="Times New Roman"/>
        </w:rPr>
      </w:pPr>
      <w:r w:rsidRPr="00911706">
        <w:rPr>
          <w:rFonts w:ascii="Times New Roman" w:hAnsi="Times New Roman" w:cs="Times New Roman"/>
        </w:rPr>
        <w:t>Ponadto Strony dopuszczają możliwość zmiany Umowy, poprzez podpisanie aneksu do Umowy, w</w:t>
      </w:r>
      <w:r w:rsidR="008C7FDE">
        <w:rPr>
          <w:rFonts w:ascii="Times New Roman" w:hAnsi="Times New Roman" w:cs="Times New Roman"/>
        </w:rPr>
        <w:t> </w:t>
      </w:r>
      <w:r w:rsidRPr="00911706">
        <w:rPr>
          <w:rFonts w:ascii="Times New Roman" w:hAnsi="Times New Roman" w:cs="Times New Roman"/>
        </w:rPr>
        <w:t>następujących przypadkach:</w:t>
      </w:r>
    </w:p>
    <w:p w14:paraId="2B01CE4D" w14:textId="77777777" w:rsidR="00911706" w:rsidRPr="00911706" w:rsidRDefault="00911706" w:rsidP="00427AED">
      <w:pPr>
        <w:pStyle w:val="ListParagraph0"/>
        <w:numPr>
          <w:ilvl w:val="0"/>
          <w:numId w:val="72"/>
        </w:numPr>
        <w:tabs>
          <w:tab w:val="left" w:pos="851"/>
        </w:tabs>
        <w:spacing w:after="0" w:line="240" w:lineRule="auto"/>
        <w:ind w:left="851" w:hanging="425"/>
        <w:jc w:val="both"/>
        <w:rPr>
          <w:rFonts w:ascii="Times New Roman" w:hAnsi="Times New Roman"/>
        </w:rPr>
      </w:pPr>
      <w:r w:rsidRPr="00911706">
        <w:rPr>
          <w:rFonts w:ascii="Times New Roman" w:hAnsi="Times New Roman"/>
          <w:lang w:val="pl-PL"/>
        </w:rPr>
        <w:t>zmiany stawki podatku od towarów i usług oraz podatku akcyzowego,</w:t>
      </w:r>
    </w:p>
    <w:p w14:paraId="7F542F51" w14:textId="3742903D" w:rsidR="00911706" w:rsidRPr="00911706" w:rsidRDefault="00911706" w:rsidP="00427AED">
      <w:pPr>
        <w:pStyle w:val="ListParagraph0"/>
        <w:numPr>
          <w:ilvl w:val="0"/>
          <w:numId w:val="72"/>
        </w:numPr>
        <w:tabs>
          <w:tab w:val="left" w:pos="851"/>
        </w:tabs>
        <w:spacing w:after="0" w:line="240" w:lineRule="auto"/>
        <w:ind w:left="851" w:hanging="425"/>
        <w:jc w:val="both"/>
        <w:rPr>
          <w:rFonts w:ascii="Times New Roman" w:hAnsi="Times New Roman"/>
        </w:rPr>
      </w:pPr>
      <w:r w:rsidRPr="00911706">
        <w:rPr>
          <w:rFonts w:ascii="Times New Roman" w:hAnsi="Times New Roman"/>
        </w:rPr>
        <w:t xml:space="preserve">zmiany </w:t>
      </w:r>
      <w:r w:rsidRPr="00911706">
        <w:rPr>
          <w:rFonts w:ascii="Times New Roman" w:hAnsi="Times New Roman"/>
          <w:color w:val="000000"/>
        </w:rPr>
        <w:t>wysokości minimalnego wynagrodzenia za pracę albo wysokości minimalnej stawki godzinowej, ustalonych na podstawie przepisów ustawy z dnia 10 października 2002 r. o</w:t>
      </w:r>
      <w:r w:rsidR="008C7FDE">
        <w:rPr>
          <w:rFonts w:ascii="Times New Roman" w:hAnsi="Times New Roman"/>
          <w:color w:val="000000"/>
          <w:lang w:val="pl-PL"/>
        </w:rPr>
        <w:t> </w:t>
      </w:r>
      <w:r w:rsidRPr="00911706">
        <w:rPr>
          <w:rFonts w:ascii="Times New Roman" w:hAnsi="Times New Roman"/>
          <w:color w:val="000000"/>
        </w:rPr>
        <w:t>minimalnym wynagrodzeniu za pracę,</w:t>
      </w:r>
    </w:p>
    <w:p w14:paraId="5BA84457" w14:textId="77777777" w:rsidR="00911706" w:rsidRPr="00911706" w:rsidRDefault="00911706" w:rsidP="00427AED">
      <w:pPr>
        <w:pStyle w:val="ListParagraph0"/>
        <w:numPr>
          <w:ilvl w:val="0"/>
          <w:numId w:val="72"/>
        </w:numPr>
        <w:tabs>
          <w:tab w:val="left" w:pos="851"/>
        </w:tabs>
        <w:spacing w:after="0" w:line="240" w:lineRule="auto"/>
        <w:ind w:left="851" w:hanging="425"/>
        <w:jc w:val="both"/>
        <w:rPr>
          <w:rFonts w:ascii="Times New Roman" w:hAnsi="Times New Roman"/>
        </w:rPr>
      </w:pPr>
      <w:r w:rsidRPr="00911706">
        <w:rPr>
          <w:rFonts w:ascii="Times New Roman" w:hAnsi="Times New Roman"/>
        </w:rPr>
        <w:t>zmiany zasad podlegania ubezpieczeniom społecznym lub ubezpieczeniu zdrowotnemu lub wysokości stawki składki na ubezpieczenia społeczne lub zdrowotne</w:t>
      </w:r>
    </w:p>
    <w:p w14:paraId="615298A4" w14:textId="77777777" w:rsidR="00911706" w:rsidRPr="00911706" w:rsidRDefault="00911706" w:rsidP="00427AED">
      <w:pPr>
        <w:numPr>
          <w:ilvl w:val="0"/>
          <w:numId w:val="72"/>
        </w:numPr>
        <w:tabs>
          <w:tab w:val="left" w:pos="851"/>
        </w:tabs>
        <w:suppressAutoHyphens w:val="0"/>
        <w:spacing w:after="0" w:line="240" w:lineRule="auto"/>
        <w:ind w:left="851" w:hanging="425"/>
        <w:jc w:val="both"/>
        <w:rPr>
          <w:rFonts w:ascii="Times New Roman" w:hAnsi="Times New Roman" w:cs="Times New Roman"/>
          <w:b/>
        </w:rPr>
      </w:pPr>
      <w:r w:rsidRPr="00911706">
        <w:rPr>
          <w:rFonts w:ascii="Times New Roman" w:hAnsi="Times New Roman" w:cs="Times New Roman"/>
        </w:rPr>
        <w:t>zmiany zasad gromadzenia i wysokości wpłat do pracowniczych planów kapitałowych, o których mowa w ustawie z dnia 04 października 2018 r. o pracowniczych planach kapitałowych (Dz. U. 2215 oraz z 2019 r. poz. 1074 i 1572 ze zm.).</w:t>
      </w:r>
    </w:p>
    <w:p w14:paraId="38B6C004" w14:textId="23207711" w:rsidR="00911706" w:rsidRPr="008C7FDE" w:rsidRDefault="00911706" w:rsidP="00427AED">
      <w:pPr>
        <w:pStyle w:val="ListParagraph0"/>
        <w:numPr>
          <w:ilvl w:val="0"/>
          <w:numId w:val="90"/>
        </w:numPr>
        <w:spacing w:after="0" w:line="240" w:lineRule="auto"/>
        <w:jc w:val="both"/>
        <w:rPr>
          <w:rFonts w:ascii="Times New Roman" w:hAnsi="Times New Roman"/>
        </w:rPr>
      </w:pPr>
      <w:r w:rsidRPr="00911706">
        <w:rPr>
          <w:rFonts w:ascii="Times New Roman" w:hAnsi="Times New Roman"/>
        </w:rPr>
        <w:t>na zasadach określonych w ust</w:t>
      </w:r>
      <w:r w:rsidRPr="00911706">
        <w:rPr>
          <w:rFonts w:ascii="Times New Roman" w:hAnsi="Times New Roman"/>
          <w:lang w:val="pl-PL"/>
        </w:rPr>
        <w:t>ępach poniższych</w:t>
      </w:r>
      <w:r w:rsidRPr="00911706">
        <w:rPr>
          <w:rFonts w:ascii="Times New Roman" w:hAnsi="Times New Roman"/>
        </w:rPr>
        <w:t>, jeżeli zmiany te będą miały wpływ na koszty wykonania Umowy przez Wykonawcę</w:t>
      </w:r>
      <w:r w:rsidR="008C7FDE">
        <w:rPr>
          <w:rFonts w:ascii="Times New Roman" w:hAnsi="Times New Roman"/>
          <w:lang w:val="pl-PL"/>
        </w:rPr>
        <w:t>,</w:t>
      </w:r>
    </w:p>
    <w:p w14:paraId="55F13DA2" w14:textId="77777777" w:rsidR="00911706" w:rsidRPr="00911706" w:rsidRDefault="00911706" w:rsidP="008C7FDE">
      <w:pPr>
        <w:pStyle w:val="ListParagraph0"/>
        <w:numPr>
          <w:ilvl w:val="0"/>
          <w:numId w:val="72"/>
        </w:numPr>
        <w:spacing w:after="0" w:line="240" w:lineRule="auto"/>
        <w:ind w:left="851" w:hanging="425"/>
        <w:jc w:val="both"/>
        <w:rPr>
          <w:rFonts w:ascii="Times New Roman" w:hAnsi="Times New Roman"/>
        </w:rPr>
      </w:pPr>
      <w:r w:rsidRPr="00911706">
        <w:rPr>
          <w:rFonts w:ascii="Times New Roman" w:hAnsi="Times New Roman"/>
          <w:lang w:val="pl-PL"/>
        </w:rPr>
        <w:t>Dokonywania nieistotnych zmian Umowy, nie stanowiących istotnej zmiany umowy w rozumieniu art. 454 ust. 2 ustawy PZP, art. 455 ust 1 pkt. 2)-4) oraz art. 455 ust. 2-4 ustawy PZP.</w:t>
      </w:r>
    </w:p>
    <w:p w14:paraId="22D64413" w14:textId="5290C5D4" w:rsidR="00911706" w:rsidRPr="00911706" w:rsidRDefault="00911706" w:rsidP="00427AED">
      <w:pPr>
        <w:numPr>
          <w:ilvl w:val="0"/>
          <w:numId w:val="55"/>
        </w:numPr>
        <w:suppressAutoHyphens w:val="0"/>
        <w:spacing w:after="0" w:line="240" w:lineRule="auto"/>
        <w:jc w:val="both"/>
        <w:rPr>
          <w:rFonts w:ascii="Times New Roman" w:hAnsi="Times New Roman" w:cs="Times New Roman"/>
        </w:rPr>
      </w:pPr>
      <w:r w:rsidRPr="00911706">
        <w:rPr>
          <w:rFonts w:ascii="Times New Roman" w:hAnsi="Times New Roman" w:cs="Times New Roman"/>
        </w:rPr>
        <w:lastRenderedPageBreak/>
        <w:t>Zmiana wysokości wynagrodzenia w przypadkach, o których mowa w ust. 3 lit. a) – d) powyżej, będzie odnosić się jedynie do części Przedmiotu Umowy zrealizowanej zgodnie z terminami ustalonymi Umową i obejmować wyłącznie część wynagrodzenia należnego Wykonawcy, w odniesieniu, do której nastąpiła zmiana wysokości kosztów wykonania Umowy przez Wykonawcę, w</w:t>
      </w:r>
      <w:r w:rsidR="008C7FDE">
        <w:rPr>
          <w:rFonts w:ascii="Times New Roman" w:hAnsi="Times New Roman" w:cs="Times New Roman"/>
        </w:rPr>
        <w:t> </w:t>
      </w:r>
      <w:r w:rsidRPr="00911706">
        <w:rPr>
          <w:rFonts w:ascii="Times New Roman" w:hAnsi="Times New Roman" w:cs="Times New Roman"/>
        </w:rPr>
        <w:t>związku z wejściem w życie przepisów, o których mowa w ust. 3 lit. a)– d).</w:t>
      </w:r>
    </w:p>
    <w:p w14:paraId="10FE46AD" w14:textId="77777777" w:rsidR="00911706" w:rsidRPr="00911706" w:rsidRDefault="00911706" w:rsidP="00427AED">
      <w:pPr>
        <w:numPr>
          <w:ilvl w:val="0"/>
          <w:numId w:val="55"/>
        </w:numPr>
        <w:suppressAutoHyphens w:val="0"/>
        <w:spacing w:after="0" w:line="240" w:lineRule="auto"/>
        <w:jc w:val="both"/>
        <w:rPr>
          <w:rFonts w:ascii="Times New Roman" w:hAnsi="Times New Roman" w:cs="Times New Roman"/>
        </w:rPr>
      </w:pPr>
      <w:r w:rsidRPr="00911706">
        <w:rPr>
          <w:rFonts w:ascii="Times New Roman" w:hAnsi="Times New Roman" w:cs="Times New Roman"/>
        </w:rPr>
        <w:t>W przypadku zmiany, o której mowa w ust. 3 lit. a), wartość netto wynagrodzenia Wykonawcy nie zmieni się, a określona w aneksie wartość brutto wynagrodzenia zostanie wyliczona na podstawie nowych przepisów.</w:t>
      </w:r>
    </w:p>
    <w:p w14:paraId="05EA100D" w14:textId="77777777" w:rsidR="00911706" w:rsidRPr="00911706" w:rsidRDefault="00911706" w:rsidP="00427AED">
      <w:pPr>
        <w:numPr>
          <w:ilvl w:val="0"/>
          <w:numId w:val="55"/>
        </w:numPr>
        <w:suppressAutoHyphens w:val="0"/>
        <w:spacing w:after="0" w:line="240" w:lineRule="auto"/>
        <w:jc w:val="both"/>
        <w:rPr>
          <w:rFonts w:ascii="Times New Roman" w:hAnsi="Times New Roman" w:cs="Times New Roman"/>
        </w:rPr>
      </w:pPr>
      <w:r w:rsidRPr="00911706">
        <w:rPr>
          <w:rFonts w:ascii="Times New Roman" w:hAnsi="Times New Roman" w:cs="Times New Roman"/>
        </w:rPr>
        <w:t>W przypadku zmiany, o której mowa w ust. 3 lit. b), wynagrodzenie Wykonawcy ulegnie zmianie o wartość wzrostu całkowitego kosztu Wykonawcy, wynikającą ze zwiększenia wynagrodzeń osób bezpośrednio wykonujących zamówienie do wysokości zmienionego minimalnego wynagrodzenia albo wysokości minimalnej stawki godzinowej. Wynagrodzenie Wykonawcy wzrośnie tylko o tę część wynagrodzenia pracowników, który odpowiada zakresowi, w jakim wykonują oni prace bezpośrednio związane z realizacją Przedmiotu Umowy.</w:t>
      </w:r>
    </w:p>
    <w:p w14:paraId="7F7674D9" w14:textId="77777777" w:rsidR="00911706" w:rsidRPr="00911706" w:rsidRDefault="00911706" w:rsidP="00427AED">
      <w:pPr>
        <w:numPr>
          <w:ilvl w:val="0"/>
          <w:numId w:val="55"/>
        </w:numPr>
        <w:suppressAutoHyphens w:val="0"/>
        <w:spacing w:after="0" w:line="240" w:lineRule="auto"/>
        <w:jc w:val="both"/>
        <w:rPr>
          <w:rFonts w:ascii="Times New Roman" w:hAnsi="Times New Roman" w:cs="Times New Roman"/>
        </w:rPr>
      </w:pPr>
      <w:r w:rsidRPr="00911706">
        <w:rPr>
          <w:rFonts w:ascii="Times New Roman" w:hAnsi="Times New Roman" w:cs="Times New Roman"/>
        </w:rPr>
        <w:t>W przypadku zmiany, o której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 Wynagrodzenie Wykonawcy wzrośnie tylko o tę część wynagrodzenia pracowników, który odpowiada zakresowi, w jakim wykonują oni prace bezpośrednio związane z realizacją  Umowy.</w:t>
      </w:r>
    </w:p>
    <w:p w14:paraId="7E6D9686" w14:textId="77777777" w:rsidR="00911706" w:rsidRPr="00911706" w:rsidRDefault="00911706" w:rsidP="00427AED">
      <w:pPr>
        <w:numPr>
          <w:ilvl w:val="0"/>
          <w:numId w:val="55"/>
        </w:numPr>
        <w:suppressAutoHyphens w:val="0"/>
        <w:spacing w:after="0" w:line="240" w:lineRule="auto"/>
        <w:jc w:val="both"/>
        <w:rPr>
          <w:rFonts w:ascii="Times New Roman" w:hAnsi="Times New Roman" w:cs="Times New Roman"/>
        </w:rPr>
      </w:pPr>
      <w:r w:rsidRPr="00911706">
        <w:rPr>
          <w:rFonts w:ascii="Times New Roman" w:hAnsi="Times New Roman" w:cs="Times New Roman"/>
        </w:rPr>
        <w:t>W przypadku zmiany, o której mowa w ust. 3 lit.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D348FE2" w14:textId="77777777" w:rsidR="00911706" w:rsidRPr="00911706" w:rsidRDefault="00911706" w:rsidP="00427AED">
      <w:pPr>
        <w:pStyle w:val="ListParagraph0"/>
        <w:numPr>
          <w:ilvl w:val="0"/>
          <w:numId w:val="55"/>
        </w:numPr>
        <w:spacing w:after="0" w:line="240" w:lineRule="auto"/>
        <w:ind w:left="357" w:hanging="357"/>
        <w:jc w:val="both"/>
        <w:rPr>
          <w:rFonts w:ascii="Times New Roman" w:hAnsi="Times New Roman"/>
        </w:rPr>
      </w:pPr>
      <w:r w:rsidRPr="00911706">
        <w:rPr>
          <w:rFonts w:ascii="Times New Roman" w:hAnsi="Times New Roman"/>
        </w:rPr>
        <w:t>W celu dokonania zmian o których mowa w ust. 3 lit. a) –</w:t>
      </w:r>
      <w:r w:rsidRPr="00911706">
        <w:rPr>
          <w:rFonts w:ascii="Times New Roman" w:hAnsi="Times New Roman"/>
          <w:lang w:val="pl-PL"/>
        </w:rPr>
        <w:t xml:space="preserve"> d)</w:t>
      </w:r>
      <w:r w:rsidRPr="00911706">
        <w:rPr>
          <w:rFonts w:ascii="Times New Roman" w:hAnsi="Times New Roman"/>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w:t>
      </w:r>
    </w:p>
    <w:p w14:paraId="7480BF05" w14:textId="77777777" w:rsidR="00911706" w:rsidRPr="00911706" w:rsidRDefault="00911706" w:rsidP="00427AED">
      <w:pPr>
        <w:numPr>
          <w:ilvl w:val="0"/>
          <w:numId w:val="55"/>
        </w:numPr>
        <w:suppressAutoHyphens w:val="0"/>
        <w:spacing w:after="0" w:line="240" w:lineRule="auto"/>
        <w:jc w:val="both"/>
        <w:rPr>
          <w:rFonts w:ascii="Times New Roman" w:hAnsi="Times New Roman" w:cs="Times New Roman"/>
        </w:rPr>
      </w:pPr>
      <w:r w:rsidRPr="00911706">
        <w:rPr>
          <w:rFonts w:ascii="Times New Roman" w:hAnsi="Times New Roman" w:cs="Times New Roman"/>
        </w:rPr>
        <w:t>W przypadku zmian, o których mowa w ust. 3 lit. b), c) lub d), jeżeli z wnioskiem występuje Wykonawca, jest on zobowiązany dołączyć do wniosku dokumenty, z których będzie wynikać, w jakim zakresie zmiany te mają wpływ na koszty wykonania Umowy.</w:t>
      </w:r>
    </w:p>
    <w:p w14:paraId="0A2D0E91" w14:textId="77777777" w:rsidR="00911706" w:rsidRPr="00911706" w:rsidRDefault="00911706" w:rsidP="00427AED">
      <w:pPr>
        <w:numPr>
          <w:ilvl w:val="0"/>
          <w:numId w:val="55"/>
        </w:numPr>
        <w:suppressAutoHyphens w:val="0"/>
        <w:spacing w:after="0" w:line="240" w:lineRule="auto"/>
        <w:jc w:val="both"/>
        <w:rPr>
          <w:rFonts w:ascii="Times New Roman" w:hAnsi="Times New Roman" w:cs="Times New Roman"/>
        </w:rPr>
      </w:pPr>
      <w:r w:rsidRPr="00911706">
        <w:rPr>
          <w:rFonts w:ascii="Times New Roman"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Nie wymaga aneksu do Umowy, zmiana warunków płatności polegająca na tym, iż część lub całość płatności, o których mowa w §7 ust. 1 pkt. 1.1 lub 1.2, zostanie zapłacona po zakończeniu realizacji całości Przedmiotu umowy potwierdzonym końcowym protokołem odbioru. Zmiana taka może być wprowadzona na pisemny wniosek Wykonawcy.</w:t>
      </w:r>
    </w:p>
    <w:p w14:paraId="7D948BF1" w14:textId="77777777" w:rsidR="00911706" w:rsidRPr="00911706" w:rsidRDefault="00911706" w:rsidP="00572441">
      <w:pPr>
        <w:spacing w:before="120" w:after="0" w:line="276" w:lineRule="auto"/>
        <w:jc w:val="center"/>
        <w:rPr>
          <w:rFonts w:ascii="Times New Roman" w:hAnsi="Times New Roman" w:cs="Times New Roman"/>
          <w:b/>
          <w:bCs/>
        </w:rPr>
      </w:pPr>
      <w:r w:rsidRPr="00911706">
        <w:rPr>
          <w:rFonts w:ascii="Times New Roman" w:hAnsi="Times New Roman" w:cs="Times New Roman"/>
          <w:b/>
          <w:bCs/>
        </w:rPr>
        <w:t>§ 22</w:t>
      </w:r>
    </w:p>
    <w:p w14:paraId="46C99064" w14:textId="77777777" w:rsidR="00911706" w:rsidRPr="00911706" w:rsidRDefault="00911706" w:rsidP="00572441">
      <w:pPr>
        <w:spacing w:after="0" w:line="276" w:lineRule="auto"/>
        <w:jc w:val="center"/>
        <w:rPr>
          <w:rFonts w:ascii="Times New Roman" w:hAnsi="Times New Roman" w:cs="Times New Roman"/>
          <w:b/>
          <w:bCs/>
        </w:rPr>
      </w:pPr>
      <w:r w:rsidRPr="00911706">
        <w:rPr>
          <w:rFonts w:ascii="Times New Roman" w:hAnsi="Times New Roman" w:cs="Times New Roman"/>
          <w:b/>
          <w:bCs/>
        </w:rPr>
        <w:t>POUFNOŚĆ</w:t>
      </w:r>
    </w:p>
    <w:p w14:paraId="3DB51F46" w14:textId="77777777" w:rsidR="00911706" w:rsidRPr="00911706" w:rsidRDefault="00911706" w:rsidP="00427AED">
      <w:pPr>
        <w:widowControl w:val="0"/>
        <w:numPr>
          <w:ilvl w:val="0"/>
          <w:numId w:val="95"/>
        </w:numPr>
        <w:tabs>
          <w:tab w:val="left" w:pos="720"/>
        </w:tabs>
        <w:spacing w:after="0" w:line="240" w:lineRule="auto"/>
        <w:jc w:val="both"/>
        <w:rPr>
          <w:rFonts w:ascii="Times New Roman" w:hAnsi="Times New Roman" w:cs="Times New Roman"/>
        </w:rPr>
      </w:pPr>
      <w:r w:rsidRPr="00911706">
        <w:rPr>
          <w:rFonts w:ascii="Times New Roman" w:hAnsi="Times New Roman" w:cs="Times New Roman"/>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Ujawniającej,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687D9D30" w14:textId="77777777" w:rsidR="00911706" w:rsidRPr="00911706" w:rsidRDefault="00911706" w:rsidP="00427AED">
      <w:pPr>
        <w:widowControl w:val="0"/>
        <w:numPr>
          <w:ilvl w:val="0"/>
          <w:numId w:val="95"/>
        </w:numPr>
        <w:tabs>
          <w:tab w:val="left" w:pos="720"/>
        </w:tabs>
        <w:spacing w:after="0" w:line="240" w:lineRule="auto"/>
        <w:jc w:val="both"/>
        <w:rPr>
          <w:rFonts w:ascii="Times New Roman" w:hAnsi="Times New Roman" w:cs="Times New Roman"/>
        </w:rPr>
      </w:pPr>
      <w:bookmarkStart w:id="11" w:name="_Hlk39657645"/>
      <w:r w:rsidRPr="00911706">
        <w:rPr>
          <w:rFonts w:ascii="Times New Roman" w:hAnsi="Times New Roman" w:cs="Times New Roman"/>
        </w:rPr>
        <w:t xml:space="preserve">Strona Otrzymująca </w:t>
      </w:r>
      <w:bookmarkEnd w:id="11"/>
      <w:r w:rsidRPr="00911706">
        <w:rPr>
          <w:rFonts w:ascii="Times New Roman" w:hAnsi="Times New Roman" w:cs="Times New Roman"/>
        </w:rPr>
        <w:t>zobowiązuje się w szczególności, że:</w:t>
      </w:r>
    </w:p>
    <w:p w14:paraId="360435B2" w14:textId="77777777" w:rsidR="00911706" w:rsidRPr="00911706" w:rsidRDefault="00911706" w:rsidP="00427AED">
      <w:pPr>
        <w:widowControl w:val="0"/>
        <w:numPr>
          <w:ilvl w:val="0"/>
          <w:numId w:val="87"/>
        </w:numPr>
        <w:tabs>
          <w:tab w:val="clear" w:pos="720"/>
          <w:tab w:val="num" w:pos="851"/>
        </w:tabs>
        <w:spacing w:after="0" w:line="240" w:lineRule="auto"/>
        <w:ind w:left="851" w:hanging="425"/>
        <w:jc w:val="both"/>
        <w:rPr>
          <w:rFonts w:ascii="Times New Roman" w:hAnsi="Times New Roman" w:cs="Times New Roman"/>
        </w:rPr>
      </w:pPr>
      <w:r w:rsidRPr="00911706">
        <w:rPr>
          <w:rFonts w:ascii="Times New Roman" w:hAnsi="Times New Roman" w:cs="Times New Roman"/>
        </w:rPr>
        <w:lastRenderedPageBreak/>
        <w:t xml:space="preserve">nie ujawni żadnych Informacji Poufnych osobom trzecim, poza swoimi pracownikami </w:t>
      </w:r>
      <w:r w:rsidRPr="00911706">
        <w:rPr>
          <w:rFonts w:ascii="Times New Roman" w:hAnsi="Times New Roman" w:cs="Times New Roman"/>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A8CBFC9" w14:textId="77777777" w:rsidR="00911706" w:rsidRPr="00911706" w:rsidRDefault="00911706" w:rsidP="00427AED">
      <w:pPr>
        <w:widowControl w:val="0"/>
        <w:numPr>
          <w:ilvl w:val="0"/>
          <w:numId w:val="87"/>
        </w:numPr>
        <w:tabs>
          <w:tab w:val="clear" w:pos="720"/>
          <w:tab w:val="num" w:pos="851"/>
        </w:tabs>
        <w:spacing w:after="0" w:line="240" w:lineRule="auto"/>
        <w:ind w:left="851" w:hanging="425"/>
        <w:jc w:val="both"/>
        <w:rPr>
          <w:rFonts w:ascii="Times New Roman" w:hAnsi="Times New Roman" w:cs="Times New Roman"/>
        </w:rPr>
      </w:pPr>
      <w:r w:rsidRPr="00911706">
        <w:rPr>
          <w:rFonts w:ascii="Times New Roman" w:hAnsi="Times New Roman" w:cs="Times New Roman"/>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64A65EDB" w14:textId="77777777" w:rsidR="00911706" w:rsidRPr="00911706" w:rsidRDefault="00911706" w:rsidP="00427AED">
      <w:pPr>
        <w:widowControl w:val="0"/>
        <w:numPr>
          <w:ilvl w:val="0"/>
          <w:numId w:val="87"/>
        </w:numPr>
        <w:tabs>
          <w:tab w:val="clear" w:pos="720"/>
          <w:tab w:val="num" w:pos="851"/>
        </w:tabs>
        <w:spacing w:after="0" w:line="240" w:lineRule="auto"/>
        <w:ind w:left="851" w:hanging="425"/>
        <w:jc w:val="both"/>
        <w:rPr>
          <w:rFonts w:ascii="Times New Roman" w:hAnsi="Times New Roman" w:cs="Times New Roman"/>
        </w:rPr>
      </w:pPr>
      <w:r w:rsidRPr="00911706">
        <w:rPr>
          <w:rFonts w:ascii="Times New Roman" w:hAnsi="Times New Roman" w:cs="Times New Roman"/>
        </w:rPr>
        <w:t>nie będzie wykorzystywała ujawnionych Informacji Poufnych dla celów innych niż służące realizacji przedmiotu Umowy;</w:t>
      </w:r>
    </w:p>
    <w:p w14:paraId="5D91D36B" w14:textId="77777777" w:rsidR="00911706" w:rsidRPr="00911706" w:rsidRDefault="00911706" w:rsidP="00427AED">
      <w:pPr>
        <w:widowControl w:val="0"/>
        <w:numPr>
          <w:ilvl w:val="0"/>
          <w:numId w:val="87"/>
        </w:numPr>
        <w:tabs>
          <w:tab w:val="clear" w:pos="720"/>
          <w:tab w:val="num" w:pos="851"/>
        </w:tabs>
        <w:spacing w:after="0" w:line="240" w:lineRule="auto"/>
        <w:ind w:left="851" w:hanging="425"/>
        <w:jc w:val="both"/>
        <w:rPr>
          <w:rFonts w:ascii="Times New Roman" w:hAnsi="Times New Roman" w:cs="Times New Roman"/>
        </w:rPr>
      </w:pPr>
      <w:r w:rsidRPr="00911706">
        <w:rPr>
          <w:rFonts w:ascii="Times New Roman" w:hAnsi="Times New Roman" w:cs="Times New Roman"/>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3E68A43C" w14:textId="77777777" w:rsidR="00911706" w:rsidRPr="00911706" w:rsidRDefault="00911706" w:rsidP="00427AED">
      <w:pPr>
        <w:widowControl w:val="0"/>
        <w:numPr>
          <w:ilvl w:val="0"/>
          <w:numId w:val="95"/>
        </w:numPr>
        <w:tabs>
          <w:tab w:val="left" w:pos="720"/>
        </w:tabs>
        <w:spacing w:after="0" w:line="240" w:lineRule="auto"/>
        <w:jc w:val="both"/>
        <w:rPr>
          <w:rFonts w:ascii="Times New Roman" w:hAnsi="Times New Roman" w:cs="Times New Roman"/>
        </w:rPr>
      </w:pPr>
      <w:r w:rsidRPr="00911706">
        <w:rPr>
          <w:rFonts w:ascii="Times New Roman" w:hAnsi="Times New Roman" w:cs="Times New Roman"/>
        </w:rPr>
        <w:t>Strona Otrzymująca nie ponosi odpowiedzialności za ujawnienie jakichkolwiek Informacji Poufnych, które:</w:t>
      </w:r>
    </w:p>
    <w:p w14:paraId="4F716F02" w14:textId="2E544F67" w:rsidR="00911706" w:rsidRDefault="00911706" w:rsidP="008C7FDE">
      <w:pPr>
        <w:widowControl w:val="0"/>
        <w:numPr>
          <w:ilvl w:val="0"/>
          <w:numId w:val="88"/>
        </w:numPr>
        <w:tabs>
          <w:tab w:val="clear" w:pos="720"/>
          <w:tab w:val="num" w:pos="851"/>
        </w:tabs>
        <w:spacing w:after="0" w:line="240" w:lineRule="auto"/>
        <w:ind w:left="851" w:hanging="425"/>
        <w:jc w:val="both"/>
        <w:rPr>
          <w:rFonts w:ascii="Times New Roman" w:hAnsi="Times New Roman" w:cs="Times New Roman"/>
        </w:rPr>
      </w:pPr>
      <w:r w:rsidRPr="00911706">
        <w:rPr>
          <w:rFonts w:ascii="Times New Roman" w:hAnsi="Times New Roman" w:cs="Times New Roman"/>
        </w:rPr>
        <w:t>zostały podane do publicznej wiadomości w sposób nie stanowiący naruszenia niniejszej Umowy,</w:t>
      </w:r>
    </w:p>
    <w:p w14:paraId="4DBC7811" w14:textId="0ADEABD9" w:rsidR="00911706" w:rsidRDefault="00911706" w:rsidP="008C7FDE">
      <w:pPr>
        <w:widowControl w:val="0"/>
        <w:numPr>
          <w:ilvl w:val="0"/>
          <w:numId w:val="88"/>
        </w:numPr>
        <w:tabs>
          <w:tab w:val="clear" w:pos="720"/>
          <w:tab w:val="num" w:pos="851"/>
        </w:tabs>
        <w:spacing w:after="0" w:line="240" w:lineRule="auto"/>
        <w:ind w:left="851" w:hanging="425"/>
        <w:jc w:val="both"/>
        <w:rPr>
          <w:rFonts w:ascii="Times New Roman" w:hAnsi="Times New Roman" w:cs="Times New Roman"/>
        </w:rPr>
      </w:pPr>
      <w:r w:rsidRPr="008C7FDE">
        <w:rPr>
          <w:rFonts w:ascii="Times New Roman" w:hAnsi="Times New Roman" w:cs="Times New Roman"/>
        </w:rPr>
        <w:t>są jej znane z innych źródeł, bez obowiązku zachowania ich w tajemnicy oraz bez naruszenia Umowy,</w:t>
      </w:r>
    </w:p>
    <w:p w14:paraId="525703EF" w14:textId="2BD7E088" w:rsidR="00911706" w:rsidRDefault="00911706" w:rsidP="008C7FDE">
      <w:pPr>
        <w:widowControl w:val="0"/>
        <w:numPr>
          <w:ilvl w:val="0"/>
          <w:numId w:val="88"/>
        </w:numPr>
        <w:tabs>
          <w:tab w:val="clear" w:pos="720"/>
          <w:tab w:val="num" w:pos="851"/>
        </w:tabs>
        <w:spacing w:after="0" w:line="240" w:lineRule="auto"/>
        <w:ind w:left="851" w:hanging="425"/>
        <w:jc w:val="both"/>
        <w:rPr>
          <w:rFonts w:ascii="Times New Roman" w:hAnsi="Times New Roman" w:cs="Times New Roman"/>
        </w:rPr>
      </w:pPr>
      <w:r w:rsidRPr="008C7FDE">
        <w:rPr>
          <w:rFonts w:ascii="Times New Roman" w:hAnsi="Times New Roman" w:cs="Times New Roman"/>
        </w:rPr>
        <w:t>zostały niezależnie opracowane przez pracowników Strony Otrzymującej,</w:t>
      </w:r>
    </w:p>
    <w:p w14:paraId="6F3EC6E8" w14:textId="77777777" w:rsidR="00911706" w:rsidRPr="008C7FDE" w:rsidRDefault="00911706" w:rsidP="008C7FDE">
      <w:pPr>
        <w:widowControl w:val="0"/>
        <w:numPr>
          <w:ilvl w:val="0"/>
          <w:numId w:val="88"/>
        </w:numPr>
        <w:tabs>
          <w:tab w:val="clear" w:pos="720"/>
          <w:tab w:val="num" w:pos="851"/>
        </w:tabs>
        <w:spacing w:after="0" w:line="240" w:lineRule="auto"/>
        <w:ind w:left="851" w:hanging="425"/>
        <w:jc w:val="both"/>
        <w:rPr>
          <w:rFonts w:ascii="Times New Roman" w:hAnsi="Times New Roman" w:cs="Times New Roman"/>
        </w:rPr>
      </w:pPr>
      <w:r w:rsidRPr="008C7FDE">
        <w:rPr>
          <w:rFonts w:ascii="Times New Roman" w:hAnsi="Times New Roman" w:cs="Times New Roman"/>
        </w:rPr>
        <w:t>zostały ujawnione do publicznej wiadomości na podstawie pisemnej pod rygorem nieważności zgody Strony Ujawniającej.</w:t>
      </w:r>
    </w:p>
    <w:p w14:paraId="56619F60" w14:textId="77777777" w:rsidR="00911706" w:rsidRPr="00911706" w:rsidRDefault="00911706" w:rsidP="00427AED">
      <w:pPr>
        <w:widowControl w:val="0"/>
        <w:numPr>
          <w:ilvl w:val="0"/>
          <w:numId w:val="95"/>
        </w:numPr>
        <w:tabs>
          <w:tab w:val="left" w:pos="720"/>
        </w:tabs>
        <w:spacing w:after="0" w:line="240" w:lineRule="auto"/>
        <w:jc w:val="both"/>
        <w:rPr>
          <w:rFonts w:ascii="Times New Roman" w:hAnsi="Times New Roman" w:cs="Times New Roman"/>
        </w:rPr>
      </w:pPr>
      <w:r w:rsidRPr="00911706">
        <w:rPr>
          <w:rFonts w:ascii="Times New Roman" w:hAnsi="Times New Roman" w:cs="Times New Roman"/>
        </w:rPr>
        <w:t>Strona Otrzymująca zobowiązana jest niezwłocznie powiadomić w formie pisemnej Stronę Ujawniającą, o każdym stwierdzonym przypadku:</w:t>
      </w:r>
    </w:p>
    <w:p w14:paraId="7A2C11B2" w14:textId="7EABDB73" w:rsidR="00911706" w:rsidRDefault="00911706" w:rsidP="008C7FDE">
      <w:pPr>
        <w:numPr>
          <w:ilvl w:val="0"/>
          <w:numId w:val="89"/>
        </w:numPr>
        <w:tabs>
          <w:tab w:val="left" w:pos="851"/>
        </w:tabs>
        <w:suppressAutoHyphens w:val="0"/>
        <w:spacing w:after="0" w:line="240" w:lineRule="auto"/>
        <w:ind w:left="993" w:hanging="567"/>
        <w:jc w:val="both"/>
        <w:rPr>
          <w:rFonts w:ascii="Times New Roman" w:hAnsi="Times New Roman" w:cs="Times New Roman"/>
        </w:rPr>
      </w:pPr>
      <w:r w:rsidRPr="00911706">
        <w:rPr>
          <w:rFonts w:ascii="Times New Roman" w:hAnsi="Times New Roman" w:cs="Times New Roman"/>
        </w:rPr>
        <w:t>naruszenia zobowiązania do zachowania w tajemnicy Informacji Poufnych;</w:t>
      </w:r>
    </w:p>
    <w:p w14:paraId="07AFC21E" w14:textId="2EDCB3B4" w:rsidR="00911706" w:rsidRDefault="00911706" w:rsidP="008C7FDE">
      <w:pPr>
        <w:numPr>
          <w:ilvl w:val="0"/>
          <w:numId w:val="89"/>
        </w:numPr>
        <w:tabs>
          <w:tab w:val="left" w:pos="851"/>
        </w:tabs>
        <w:suppressAutoHyphens w:val="0"/>
        <w:spacing w:after="0" w:line="240" w:lineRule="auto"/>
        <w:ind w:left="851" w:hanging="425"/>
        <w:jc w:val="both"/>
        <w:rPr>
          <w:rFonts w:ascii="Times New Roman" w:hAnsi="Times New Roman" w:cs="Times New Roman"/>
        </w:rPr>
      </w:pPr>
      <w:r w:rsidRPr="008C7FDE">
        <w:rPr>
          <w:rFonts w:ascii="Times New Roman" w:hAnsi="Times New Roman" w:cs="Times New Roman"/>
        </w:rPr>
        <w:t>podejrzenia o możliwości ujawnienia, przekazania lub nieuprawnionego wykorzystania Informacji Poufnych;</w:t>
      </w:r>
    </w:p>
    <w:p w14:paraId="7CB6B477" w14:textId="77777777" w:rsidR="00911706" w:rsidRPr="008C7FDE" w:rsidRDefault="00911706" w:rsidP="008C7FDE">
      <w:pPr>
        <w:numPr>
          <w:ilvl w:val="0"/>
          <w:numId w:val="89"/>
        </w:numPr>
        <w:tabs>
          <w:tab w:val="left" w:pos="851"/>
        </w:tabs>
        <w:suppressAutoHyphens w:val="0"/>
        <w:spacing w:after="0" w:line="240" w:lineRule="auto"/>
        <w:ind w:left="851" w:hanging="425"/>
        <w:jc w:val="both"/>
        <w:rPr>
          <w:rFonts w:ascii="Times New Roman" w:hAnsi="Times New Roman" w:cs="Times New Roman"/>
        </w:rPr>
      </w:pPr>
      <w:r w:rsidRPr="008C7FDE">
        <w:rPr>
          <w:rFonts w:ascii="Times New Roman" w:hAnsi="Times New Roman" w:cs="Times New Roman"/>
        </w:rPr>
        <w:t>zagubienia, kradzieży lub nieuprawnionego zniszczenia nośników, dokumentów lub innych materiałów zawierających Informacje Poufne.</w:t>
      </w:r>
    </w:p>
    <w:p w14:paraId="08362295" w14:textId="77777777" w:rsidR="00911706" w:rsidRPr="00911706" w:rsidRDefault="00911706" w:rsidP="00427AED">
      <w:pPr>
        <w:widowControl w:val="0"/>
        <w:numPr>
          <w:ilvl w:val="0"/>
          <w:numId w:val="95"/>
        </w:numPr>
        <w:tabs>
          <w:tab w:val="left" w:pos="720"/>
        </w:tabs>
        <w:spacing w:after="0" w:line="240" w:lineRule="auto"/>
        <w:contextualSpacing/>
        <w:jc w:val="both"/>
        <w:rPr>
          <w:rFonts w:ascii="Times New Roman" w:hAnsi="Times New Roman" w:cs="Times New Roman"/>
        </w:rPr>
      </w:pPr>
      <w:r w:rsidRPr="00911706">
        <w:rPr>
          <w:rFonts w:ascii="Times New Roman" w:hAnsi="Times New Roman" w:cs="Times New Roman"/>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1FD97098" w14:textId="77777777" w:rsidR="00911706" w:rsidRPr="00911706" w:rsidRDefault="00911706" w:rsidP="00427AED">
      <w:pPr>
        <w:widowControl w:val="0"/>
        <w:numPr>
          <w:ilvl w:val="0"/>
          <w:numId w:val="95"/>
        </w:numPr>
        <w:tabs>
          <w:tab w:val="left" w:pos="720"/>
        </w:tabs>
        <w:spacing w:after="0" w:line="240" w:lineRule="auto"/>
        <w:jc w:val="both"/>
        <w:rPr>
          <w:rFonts w:ascii="Times New Roman" w:hAnsi="Times New Roman" w:cs="Times New Roman"/>
        </w:rPr>
      </w:pPr>
      <w:r w:rsidRPr="00911706">
        <w:rPr>
          <w:rFonts w:ascii="Times New Roman" w:hAnsi="Times New Roman" w:cs="Times New Roman"/>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73C12F1D" w14:textId="77777777" w:rsidR="00911706" w:rsidRPr="00911706" w:rsidRDefault="00911706" w:rsidP="00572441">
      <w:pPr>
        <w:spacing w:before="120" w:after="0" w:line="276" w:lineRule="auto"/>
        <w:jc w:val="center"/>
        <w:rPr>
          <w:rFonts w:ascii="Times New Roman" w:hAnsi="Times New Roman" w:cs="Times New Roman"/>
          <w:b/>
          <w:bCs/>
        </w:rPr>
      </w:pPr>
      <w:r w:rsidRPr="00911706">
        <w:rPr>
          <w:rFonts w:ascii="Times New Roman" w:hAnsi="Times New Roman" w:cs="Times New Roman"/>
          <w:b/>
          <w:bCs/>
        </w:rPr>
        <w:t>§ 23</w:t>
      </w:r>
    </w:p>
    <w:p w14:paraId="553958B4" w14:textId="77777777" w:rsidR="00911706" w:rsidRPr="00911706" w:rsidRDefault="00911706" w:rsidP="00572441">
      <w:pPr>
        <w:spacing w:after="0" w:line="276" w:lineRule="auto"/>
        <w:jc w:val="center"/>
        <w:rPr>
          <w:rFonts w:ascii="Times New Roman" w:hAnsi="Times New Roman" w:cs="Times New Roman"/>
          <w:b/>
          <w:bCs/>
        </w:rPr>
      </w:pPr>
      <w:r w:rsidRPr="00911706">
        <w:rPr>
          <w:rFonts w:ascii="Times New Roman" w:hAnsi="Times New Roman" w:cs="Times New Roman"/>
          <w:b/>
          <w:bCs/>
        </w:rPr>
        <w:t>POSTANOWIENIA KOŃCOWE</w:t>
      </w:r>
    </w:p>
    <w:p w14:paraId="140CE442" w14:textId="77777777" w:rsidR="00911706" w:rsidRPr="00911706" w:rsidRDefault="00911706" w:rsidP="00427AED">
      <w:pPr>
        <w:numPr>
          <w:ilvl w:val="3"/>
          <w:numId w:val="88"/>
        </w:numPr>
        <w:tabs>
          <w:tab w:val="clear" w:pos="2804"/>
          <w:tab w:val="left" w:pos="426"/>
          <w:tab w:val="num" w:pos="2444"/>
        </w:tabs>
        <w:spacing w:after="0" w:line="240" w:lineRule="auto"/>
        <w:ind w:left="426"/>
        <w:jc w:val="both"/>
        <w:rPr>
          <w:rFonts w:ascii="Times New Roman" w:hAnsi="Times New Roman" w:cs="Times New Roman"/>
        </w:rPr>
      </w:pPr>
      <w:r w:rsidRPr="00911706">
        <w:rPr>
          <w:rFonts w:ascii="Times New Roman" w:hAnsi="Times New Roman" w:cs="Times New Roman"/>
        </w:rPr>
        <w:t xml:space="preserve">W sprawach </w:t>
      </w:r>
      <w:r w:rsidRPr="00911706">
        <w:rPr>
          <w:rFonts w:ascii="Times New Roman" w:hAnsi="Times New Roman" w:cs="Times New Roman"/>
          <w:snapToGrid w:val="0"/>
        </w:rPr>
        <w:t>nieuregulowanych</w:t>
      </w:r>
      <w:r w:rsidRPr="00911706">
        <w:rPr>
          <w:rFonts w:ascii="Times New Roman" w:hAnsi="Times New Roman" w:cs="Times New Roman"/>
        </w:rPr>
        <w:t xml:space="preserve"> niniejszą umową mają zastosowanie przepisy prawa polskiego, a w szczególności ustawy – Prawo zamówień publicznych </w:t>
      </w:r>
      <w:r w:rsidRPr="00911706">
        <w:rPr>
          <w:rFonts w:ascii="Times New Roman" w:hAnsi="Times New Roman" w:cs="Times New Roman"/>
          <w:iCs/>
        </w:rPr>
        <w:t xml:space="preserve">(t. j. Dz. U. 2019, poz. 2019 ze zm.), ustawy z dnia 2 marca 2020 r. o szczególnych rozwiązaniach związanych z zapobieganiem, przeciwdziałaniem i zwalczaniem COVID-19, innych chorób zakaźnych oraz wywołanych nimi sytuacji kryzysowych (t. j. Dz. U. 2020, poz. 1842 ze zm.) </w:t>
      </w:r>
      <w:r w:rsidRPr="00911706">
        <w:rPr>
          <w:rFonts w:ascii="Times New Roman" w:hAnsi="Times New Roman" w:cs="Times New Roman"/>
        </w:rPr>
        <w:t xml:space="preserve">oraz ustawy z dnia 23 kwietnia 1964 r. – Kodeks cywilny </w:t>
      </w:r>
      <w:r w:rsidRPr="00911706">
        <w:rPr>
          <w:rFonts w:ascii="Times New Roman" w:hAnsi="Times New Roman" w:cs="Times New Roman"/>
          <w:iCs/>
        </w:rPr>
        <w:t>(t. j. Dz. U. 2020, poz. 1740 ze zm.).</w:t>
      </w:r>
    </w:p>
    <w:p w14:paraId="4D9D7CE9" w14:textId="77777777" w:rsidR="00911706" w:rsidRPr="00911706" w:rsidRDefault="00911706" w:rsidP="00427AED">
      <w:pPr>
        <w:numPr>
          <w:ilvl w:val="3"/>
          <w:numId w:val="88"/>
        </w:numPr>
        <w:tabs>
          <w:tab w:val="clear" w:pos="2804"/>
          <w:tab w:val="left" w:pos="426"/>
          <w:tab w:val="num" w:pos="2444"/>
        </w:tabs>
        <w:spacing w:after="0" w:line="240" w:lineRule="auto"/>
        <w:ind w:left="426"/>
        <w:jc w:val="both"/>
        <w:rPr>
          <w:rFonts w:ascii="Times New Roman" w:hAnsi="Times New Roman" w:cs="Times New Roman"/>
        </w:rPr>
      </w:pPr>
      <w:r w:rsidRPr="00911706">
        <w:rPr>
          <w:rFonts w:ascii="Times New Roman" w:hAnsi="Times New Roman" w:cs="Times New Roman"/>
        </w:rPr>
        <w:lastRenderedPageBreak/>
        <w:t>Ewentualna nieważność jednego lub kilku postanowień niniejszej umowy nie wpływa na ważność umowy w całości, a w takim przypadku Strony zastępują nieważne postanowienie postanowieniem zgodnym z celem i innymi postanowieniami umowy.</w:t>
      </w:r>
    </w:p>
    <w:p w14:paraId="2DCDD4AE" w14:textId="44FBFE86" w:rsidR="00911706" w:rsidRDefault="00911706" w:rsidP="00427AED">
      <w:pPr>
        <w:numPr>
          <w:ilvl w:val="3"/>
          <w:numId w:val="88"/>
        </w:numPr>
        <w:tabs>
          <w:tab w:val="clear" w:pos="2804"/>
          <w:tab w:val="left" w:pos="426"/>
          <w:tab w:val="num" w:pos="2444"/>
        </w:tabs>
        <w:spacing w:after="0" w:line="240" w:lineRule="auto"/>
        <w:ind w:left="426"/>
        <w:jc w:val="both"/>
        <w:rPr>
          <w:rFonts w:ascii="Times New Roman" w:hAnsi="Times New Roman" w:cs="Times New Roman"/>
        </w:rPr>
      </w:pPr>
      <w:r w:rsidRPr="00911706">
        <w:rPr>
          <w:rFonts w:ascii="Times New Roman" w:hAnsi="Times New Roman" w:cs="Times New Roman"/>
        </w:rPr>
        <w:t>Umowa niniejsza została sporządzona pisemnie na zasadach określonych w  art. 78 i 78</w:t>
      </w:r>
      <w:r w:rsidRPr="00911706">
        <w:rPr>
          <w:rFonts w:ascii="Times New Roman" w:hAnsi="Times New Roman" w:cs="Times New Roman"/>
          <w:vertAlign w:val="superscript"/>
        </w:rPr>
        <w:t>1</w:t>
      </w:r>
      <w:r w:rsidRPr="00911706">
        <w:rPr>
          <w:rFonts w:ascii="Times New Roman" w:hAnsi="Times New Roman" w:cs="Times New Roman"/>
        </w:rPr>
        <w:t xml:space="preserve"> Kodeksu cywilnego</w:t>
      </w:r>
      <w:r w:rsidR="008C7FDE">
        <w:rPr>
          <w:rFonts w:ascii="Times New Roman" w:hAnsi="Times New Roman" w:cs="Times New Roman"/>
        </w:rPr>
        <w:t xml:space="preserve">, </w:t>
      </w:r>
      <w:r w:rsidRPr="00911706">
        <w:rPr>
          <w:rFonts w:ascii="Times New Roman" w:hAnsi="Times New Roman" w:cs="Times New Roman"/>
        </w:rPr>
        <w:t>tj. opatrzona przez upoważnionych przedstawicieli obu Stron  podpisami</w:t>
      </w:r>
      <w:r w:rsidR="008C7FDE">
        <w:rPr>
          <w:rFonts w:ascii="Times New Roman" w:hAnsi="Times New Roman" w:cs="Times New Roman"/>
        </w:rPr>
        <w:t xml:space="preserve"> </w:t>
      </w:r>
      <w:r w:rsidRPr="00911706">
        <w:rPr>
          <w:rFonts w:ascii="Times New Roman" w:hAnsi="Times New Roman" w:cs="Times New Roman"/>
        </w:rPr>
        <w:t>kwalifikowanymi lub  podpisami własnoręcznymi w dwóch (2) jednobrzmiących egzemplarzach, po jednym (1) dla każdej ze Stron.</w:t>
      </w:r>
    </w:p>
    <w:p w14:paraId="57D9A8D4" w14:textId="7FE5AF9E" w:rsidR="00572441" w:rsidRPr="008D01FD" w:rsidRDefault="00911706" w:rsidP="00572441">
      <w:pPr>
        <w:numPr>
          <w:ilvl w:val="3"/>
          <w:numId w:val="88"/>
        </w:numPr>
        <w:tabs>
          <w:tab w:val="clear" w:pos="2804"/>
          <w:tab w:val="left" w:pos="426"/>
          <w:tab w:val="num" w:pos="2444"/>
        </w:tabs>
        <w:spacing w:after="0" w:line="240" w:lineRule="auto"/>
        <w:ind w:left="426"/>
        <w:jc w:val="both"/>
        <w:rPr>
          <w:rFonts w:ascii="Times New Roman" w:hAnsi="Times New Roman" w:cs="Times New Roman"/>
          <w:i/>
          <w:iCs/>
          <w:lang w:val="x-none" w:eastAsia="x-none"/>
        </w:rPr>
      </w:pPr>
      <w:r w:rsidRPr="008D01FD">
        <w:rPr>
          <w:rFonts w:ascii="Times New Roman" w:hAnsi="Times New Roman" w:cs="Times New Roman"/>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572441" w:rsidRPr="008D01FD">
        <w:rPr>
          <w:rFonts w:ascii="Times New Roman" w:hAnsi="Times New Roman" w:cs="Times New Roman"/>
        </w:rPr>
        <w:t>.</w:t>
      </w:r>
    </w:p>
    <w:p w14:paraId="298F4D0A" w14:textId="1260429C" w:rsidR="008D01FD" w:rsidRDefault="008D01FD" w:rsidP="008D01FD">
      <w:pPr>
        <w:tabs>
          <w:tab w:val="left" w:pos="426"/>
        </w:tabs>
        <w:spacing w:after="0" w:line="240" w:lineRule="auto"/>
        <w:jc w:val="both"/>
        <w:rPr>
          <w:rFonts w:ascii="Times New Roman" w:hAnsi="Times New Roman" w:cs="Times New Roman"/>
        </w:rPr>
      </w:pPr>
    </w:p>
    <w:p w14:paraId="11E80BAE" w14:textId="77777777" w:rsidR="008C7FDE" w:rsidRDefault="008C7FDE" w:rsidP="008D01FD">
      <w:pPr>
        <w:tabs>
          <w:tab w:val="left" w:pos="426"/>
        </w:tabs>
        <w:spacing w:after="0" w:line="240" w:lineRule="auto"/>
        <w:jc w:val="both"/>
        <w:rPr>
          <w:rFonts w:ascii="Times New Roman" w:hAnsi="Times New Roman" w:cs="Times New Roman"/>
        </w:rPr>
      </w:pPr>
    </w:p>
    <w:p w14:paraId="769020B3" w14:textId="77777777" w:rsidR="008D01FD" w:rsidRPr="008D01FD" w:rsidRDefault="008D01FD" w:rsidP="008D01FD">
      <w:pPr>
        <w:tabs>
          <w:tab w:val="left" w:pos="426"/>
        </w:tabs>
        <w:spacing w:after="0" w:line="240" w:lineRule="auto"/>
        <w:jc w:val="both"/>
        <w:rPr>
          <w:rFonts w:ascii="Times New Roman" w:hAnsi="Times New Roman" w:cs="Times New Roman"/>
          <w:i/>
          <w:iCs/>
          <w:lang w:val="x-none" w:eastAsia="x-none"/>
        </w:rPr>
      </w:pPr>
    </w:p>
    <w:p w14:paraId="4485BEDF" w14:textId="77777777" w:rsidR="00257C19" w:rsidRDefault="00A869D0">
      <w:pPr>
        <w:jc w:val="center"/>
        <w:rPr>
          <w:rFonts w:ascii="Times New Roman" w:hAnsi="Times New Roman" w:cs="Times New Roman"/>
          <w:b/>
          <w:bCs/>
          <w:i/>
          <w:iCs/>
          <w:lang w:val="x-none" w:eastAsia="x-none"/>
        </w:rPr>
      </w:pPr>
      <w:r>
        <w:rPr>
          <w:rFonts w:ascii="Times New Roman" w:hAnsi="Times New Roman" w:cs="Times New Roman"/>
          <w:b/>
          <w:bCs/>
          <w:i/>
          <w:iCs/>
          <w:lang w:val="x-none" w:eastAsia="x-none"/>
        </w:rPr>
        <w:t>........................................                                                            .....................................</w:t>
      </w:r>
    </w:p>
    <w:p w14:paraId="59F8387E" w14:textId="77777777" w:rsidR="00257C19" w:rsidRDefault="00A869D0">
      <w:pPr>
        <w:ind w:left="360"/>
        <w:rPr>
          <w:rFonts w:ascii="Times New Roman" w:hAnsi="Times New Roman" w:cs="Times New Roman"/>
          <w:b/>
          <w:bCs/>
          <w:i/>
          <w:iCs/>
          <w:lang w:val="x-none" w:eastAsia="x-none"/>
        </w:rPr>
      </w:pPr>
      <w:r>
        <w:rPr>
          <w:rFonts w:ascii="Times New Roman" w:hAnsi="Times New Roman" w:cs="Times New Roman"/>
          <w:b/>
          <w:bCs/>
          <w:i/>
          <w:iCs/>
          <w:lang w:eastAsia="x-none"/>
        </w:rPr>
        <w:t xml:space="preserve">                </w:t>
      </w:r>
      <w:r>
        <w:rPr>
          <w:rFonts w:ascii="Times New Roman" w:hAnsi="Times New Roman" w:cs="Times New Roman"/>
          <w:b/>
          <w:bCs/>
          <w:i/>
          <w:iCs/>
          <w:lang w:val="x-none" w:eastAsia="x-none"/>
        </w:rPr>
        <w:t>Zamawiający</w:t>
      </w:r>
      <w:r>
        <w:rPr>
          <w:rFonts w:ascii="Times New Roman" w:hAnsi="Times New Roman" w:cs="Times New Roman"/>
          <w:b/>
          <w:bCs/>
          <w:i/>
          <w:iCs/>
          <w:lang w:val="x-none" w:eastAsia="x-none"/>
        </w:rPr>
        <w:tab/>
      </w:r>
      <w:r>
        <w:rPr>
          <w:rFonts w:ascii="Times New Roman" w:hAnsi="Times New Roman" w:cs="Times New Roman"/>
          <w:b/>
          <w:bCs/>
          <w:i/>
          <w:iCs/>
          <w:lang w:val="x-none" w:eastAsia="x-none"/>
        </w:rPr>
        <w:tab/>
      </w:r>
      <w:r>
        <w:rPr>
          <w:rFonts w:ascii="Times New Roman" w:hAnsi="Times New Roman" w:cs="Times New Roman"/>
          <w:b/>
          <w:bCs/>
          <w:i/>
          <w:iCs/>
          <w:lang w:eastAsia="x-none"/>
        </w:rPr>
        <w:t xml:space="preserve">                      </w:t>
      </w:r>
      <w:r>
        <w:rPr>
          <w:rFonts w:ascii="Times New Roman" w:hAnsi="Times New Roman" w:cs="Times New Roman"/>
          <w:b/>
          <w:bCs/>
          <w:i/>
          <w:iCs/>
          <w:lang w:val="x-none" w:eastAsia="x-none"/>
        </w:rPr>
        <w:tab/>
      </w:r>
      <w:r>
        <w:rPr>
          <w:rFonts w:ascii="Times New Roman" w:hAnsi="Times New Roman" w:cs="Times New Roman"/>
          <w:b/>
          <w:bCs/>
          <w:i/>
          <w:iCs/>
          <w:lang w:val="x-none" w:eastAsia="x-none"/>
        </w:rPr>
        <w:tab/>
      </w:r>
      <w:r>
        <w:rPr>
          <w:rFonts w:ascii="Times New Roman" w:hAnsi="Times New Roman" w:cs="Times New Roman"/>
          <w:b/>
          <w:bCs/>
          <w:i/>
          <w:iCs/>
          <w:lang w:eastAsia="x-none"/>
        </w:rPr>
        <w:t xml:space="preserve">                     </w:t>
      </w:r>
      <w:r>
        <w:rPr>
          <w:rFonts w:ascii="Times New Roman" w:hAnsi="Times New Roman" w:cs="Times New Roman"/>
          <w:b/>
          <w:bCs/>
          <w:i/>
          <w:iCs/>
          <w:lang w:val="x-none" w:eastAsia="x-none"/>
        </w:rPr>
        <w:t>Wykonawca</w:t>
      </w:r>
    </w:p>
    <w:p w14:paraId="229C1E8E" w14:textId="77777777" w:rsidR="00257C19" w:rsidRDefault="00257C19">
      <w:pPr>
        <w:rPr>
          <w:b/>
        </w:rPr>
      </w:pPr>
    </w:p>
    <w:p w14:paraId="5A4CECD3" w14:textId="77777777" w:rsidR="00257C19" w:rsidRDefault="00257C19">
      <w:pPr>
        <w:spacing w:after="0" w:line="240" w:lineRule="auto"/>
        <w:outlineLvl w:val="0"/>
        <w:rPr>
          <w:rFonts w:ascii="Times New Roman" w:hAnsi="Times New Roman" w:cs="Times New Roman"/>
          <w:b/>
          <w:bCs/>
        </w:rPr>
      </w:pPr>
    </w:p>
    <w:p w14:paraId="5426402E" w14:textId="69C51C51" w:rsidR="00257C19" w:rsidRDefault="00257C19">
      <w:pPr>
        <w:spacing w:after="0" w:line="240" w:lineRule="auto"/>
        <w:outlineLvl w:val="0"/>
        <w:rPr>
          <w:rFonts w:ascii="Times New Roman" w:hAnsi="Times New Roman" w:cs="Times New Roman"/>
          <w:b/>
          <w:bCs/>
        </w:rPr>
      </w:pPr>
    </w:p>
    <w:p w14:paraId="49DC3361" w14:textId="1FABF5EB" w:rsidR="002F66ED" w:rsidRDefault="002F66ED">
      <w:pPr>
        <w:spacing w:after="0" w:line="240" w:lineRule="auto"/>
        <w:outlineLvl w:val="0"/>
        <w:rPr>
          <w:rFonts w:ascii="Times New Roman" w:hAnsi="Times New Roman" w:cs="Times New Roman"/>
          <w:b/>
          <w:bCs/>
        </w:rPr>
      </w:pPr>
    </w:p>
    <w:p w14:paraId="2305FE82" w14:textId="3801754D" w:rsidR="002F66ED" w:rsidRDefault="002F66ED">
      <w:pPr>
        <w:spacing w:after="0" w:line="240" w:lineRule="auto"/>
        <w:outlineLvl w:val="0"/>
        <w:rPr>
          <w:rFonts w:ascii="Times New Roman" w:hAnsi="Times New Roman" w:cs="Times New Roman"/>
          <w:b/>
          <w:bCs/>
        </w:rPr>
      </w:pPr>
    </w:p>
    <w:p w14:paraId="2AFDEE08" w14:textId="6AA16153" w:rsidR="002F66ED" w:rsidRDefault="002F66ED">
      <w:pPr>
        <w:spacing w:after="0" w:line="240" w:lineRule="auto"/>
        <w:outlineLvl w:val="0"/>
        <w:rPr>
          <w:rFonts w:ascii="Times New Roman" w:hAnsi="Times New Roman" w:cs="Times New Roman"/>
          <w:b/>
          <w:bCs/>
        </w:rPr>
      </w:pPr>
    </w:p>
    <w:p w14:paraId="4C1FA4BD" w14:textId="74FFBC9A" w:rsidR="002F66ED" w:rsidRDefault="002F66ED">
      <w:pPr>
        <w:spacing w:after="0" w:line="240" w:lineRule="auto"/>
        <w:outlineLvl w:val="0"/>
        <w:rPr>
          <w:rFonts w:ascii="Times New Roman" w:hAnsi="Times New Roman" w:cs="Times New Roman"/>
          <w:b/>
          <w:bCs/>
        </w:rPr>
      </w:pPr>
    </w:p>
    <w:p w14:paraId="11F346E6" w14:textId="3CF3AF36" w:rsidR="002F66ED" w:rsidRDefault="002F66ED">
      <w:pPr>
        <w:spacing w:after="0" w:line="240" w:lineRule="auto"/>
        <w:outlineLvl w:val="0"/>
        <w:rPr>
          <w:rFonts w:ascii="Times New Roman" w:hAnsi="Times New Roman" w:cs="Times New Roman"/>
          <w:b/>
          <w:bCs/>
        </w:rPr>
      </w:pPr>
    </w:p>
    <w:p w14:paraId="6B95734C" w14:textId="5F750BCA" w:rsidR="002F66ED" w:rsidRDefault="002F66ED">
      <w:pPr>
        <w:spacing w:after="0" w:line="240" w:lineRule="auto"/>
        <w:outlineLvl w:val="0"/>
        <w:rPr>
          <w:rFonts w:ascii="Times New Roman" w:hAnsi="Times New Roman" w:cs="Times New Roman"/>
          <w:b/>
          <w:bCs/>
        </w:rPr>
      </w:pPr>
    </w:p>
    <w:p w14:paraId="285234DA" w14:textId="74C25B52" w:rsidR="002F66ED" w:rsidRDefault="002F66ED">
      <w:pPr>
        <w:spacing w:after="0" w:line="240" w:lineRule="auto"/>
        <w:outlineLvl w:val="0"/>
        <w:rPr>
          <w:rFonts w:ascii="Times New Roman" w:hAnsi="Times New Roman" w:cs="Times New Roman"/>
          <w:b/>
          <w:bCs/>
        </w:rPr>
      </w:pPr>
    </w:p>
    <w:p w14:paraId="5F36479B" w14:textId="4065F806" w:rsidR="002F66ED" w:rsidRDefault="002F66ED">
      <w:pPr>
        <w:spacing w:after="0" w:line="240" w:lineRule="auto"/>
        <w:outlineLvl w:val="0"/>
        <w:rPr>
          <w:rFonts w:ascii="Times New Roman" w:hAnsi="Times New Roman" w:cs="Times New Roman"/>
          <w:b/>
          <w:bCs/>
        </w:rPr>
      </w:pPr>
    </w:p>
    <w:p w14:paraId="22E8DB8B" w14:textId="5A3B2369" w:rsidR="002F66ED" w:rsidRDefault="002F66ED">
      <w:pPr>
        <w:spacing w:after="0" w:line="240" w:lineRule="auto"/>
        <w:outlineLvl w:val="0"/>
        <w:rPr>
          <w:rFonts w:ascii="Times New Roman" w:hAnsi="Times New Roman" w:cs="Times New Roman"/>
          <w:b/>
          <w:bCs/>
        </w:rPr>
      </w:pPr>
    </w:p>
    <w:p w14:paraId="29CA4AAA" w14:textId="509F153A" w:rsidR="002F66ED" w:rsidRDefault="002F66ED">
      <w:pPr>
        <w:spacing w:after="0" w:line="240" w:lineRule="auto"/>
        <w:outlineLvl w:val="0"/>
        <w:rPr>
          <w:rFonts w:ascii="Times New Roman" w:hAnsi="Times New Roman" w:cs="Times New Roman"/>
          <w:b/>
          <w:bCs/>
        </w:rPr>
      </w:pPr>
    </w:p>
    <w:p w14:paraId="01FE3820" w14:textId="10BBE63D" w:rsidR="002F66ED" w:rsidRDefault="002F66ED">
      <w:pPr>
        <w:spacing w:after="0" w:line="240" w:lineRule="auto"/>
        <w:outlineLvl w:val="0"/>
        <w:rPr>
          <w:rFonts w:ascii="Times New Roman" w:hAnsi="Times New Roman" w:cs="Times New Roman"/>
          <w:b/>
          <w:bCs/>
        </w:rPr>
      </w:pPr>
    </w:p>
    <w:p w14:paraId="137C7800" w14:textId="29144735" w:rsidR="002F66ED" w:rsidRDefault="002F66ED">
      <w:pPr>
        <w:spacing w:after="0" w:line="240" w:lineRule="auto"/>
        <w:outlineLvl w:val="0"/>
        <w:rPr>
          <w:rFonts w:ascii="Times New Roman" w:hAnsi="Times New Roman" w:cs="Times New Roman"/>
          <w:b/>
          <w:bCs/>
        </w:rPr>
      </w:pPr>
    </w:p>
    <w:p w14:paraId="09FC805E" w14:textId="36D54DE5" w:rsidR="002F66ED" w:rsidRDefault="002F66ED">
      <w:pPr>
        <w:spacing w:after="0" w:line="240" w:lineRule="auto"/>
        <w:outlineLvl w:val="0"/>
        <w:rPr>
          <w:rFonts w:ascii="Times New Roman" w:hAnsi="Times New Roman" w:cs="Times New Roman"/>
          <w:b/>
          <w:bCs/>
        </w:rPr>
      </w:pPr>
    </w:p>
    <w:p w14:paraId="301A296D" w14:textId="76B40F43" w:rsidR="002F66ED" w:rsidRDefault="002F66ED">
      <w:pPr>
        <w:spacing w:after="0" w:line="240" w:lineRule="auto"/>
        <w:outlineLvl w:val="0"/>
        <w:rPr>
          <w:rFonts w:ascii="Times New Roman" w:hAnsi="Times New Roman" w:cs="Times New Roman"/>
          <w:b/>
          <w:bCs/>
        </w:rPr>
      </w:pPr>
    </w:p>
    <w:p w14:paraId="74BA8748" w14:textId="32E4BE6E" w:rsidR="002F66ED" w:rsidRDefault="002F66ED">
      <w:pPr>
        <w:spacing w:after="0" w:line="240" w:lineRule="auto"/>
        <w:outlineLvl w:val="0"/>
        <w:rPr>
          <w:rFonts w:ascii="Times New Roman" w:hAnsi="Times New Roman" w:cs="Times New Roman"/>
          <w:b/>
          <w:bCs/>
        </w:rPr>
      </w:pPr>
    </w:p>
    <w:p w14:paraId="0C6A63BF" w14:textId="68814B6F" w:rsidR="002F66ED" w:rsidRDefault="002F66ED">
      <w:pPr>
        <w:spacing w:after="0" w:line="240" w:lineRule="auto"/>
        <w:outlineLvl w:val="0"/>
        <w:rPr>
          <w:rFonts w:ascii="Times New Roman" w:hAnsi="Times New Roman" w:cs="Times New Roman"/>
          <w:b/>
          <w:bCs/>
        </w:rPr>
      </w:pPr>
    </w:p>
    <w:p w14:paraId="4337D23E" w14:textId="4F896419" w:rsidR="002F66ED" w:rsidRDefault="002F66ED">
      <w:pPr>
        <w:spacing w:after="0" w:line="240" w:lineRule="auto"/>
        <w:outlineLvl w:val="0"/>
        <w:rPr>
          <w:rFonts w:ascii="Times New Roman" w:hAnsi="Times New Roman" w:cs="Times New Roman"/>
          <w:b/>
          <w:bCs/>
        </w:rPr>
      </w:pPr>
    </w:p>
    <w:p w14:paraId="64D1E92C" w14:textId="63EB31DF" w:rsidR="002F66ED" w:rsidRDefault="002F66ED">
      <w:pPr>
        <w:spacing w:after="0" w:line="240" w:lineRule="auto"/>
        <w:outlineLvl w:val="0"/>
        <w:rPr>
          <w:rFonts w:ascii="Times New Roman" w:hAnsi="Times New Roman" w:cs="Times New Roman"/>
          <w:b/>
          <w:bCs/>
        </w:rPr>
      </w:pPr>
    </w:p>
    <w:p w14:paraId="50E51FA3" w14:textId="00FB9213" w:rsidR="002F66ED" w:rsidRDefault="002F66ED">
      <w:pPr>
        <w:spacing w:after="0" w:line="240" w:lineRule="auto"/>
        <w:outlineLvl w:val="0"/>
        <w:rPr>
          <w:rFonts w:ascii="Times New Roman" w:hAnsi="Times New Roman" w:cs="Times New Roman"/>
          <w:b/>
          <w:bCs/>
        </w:rPr>
      </w:pPr>
    </w:p>
    <w:p w14:paraId="4E1F9EEB" w14:textId="2E208A2B" w:rsidR="002F66ED" w:rsidRDefault="002F66ED">
      <w:pPr>
        <w:spacing w:after="0" w:line="240" w:lineRule="auto"/>
        <w:outlineLvl w:val="0"/>
        <w:rPr>
          <w:rFonts w:ascii="Times New Roman" w:hAnsi="Times New Roman" w:cs="Times New Roman"/>
          <w:b/>
          <w:bCs/>
        </w:rPr>
      </w:pPr>
    </w:p>
    <w:p w14:paraId="31616F09" w14:textId="01ED76D4" w:rsidR="002F66ED" w:rsidRDefault="002F66ED">
      <w:pPr>
        <w:spacing w:after="0" w:line="240" w:lineRule="auto"/>
        <w:outlineLvl w:val="0"/>
        <w:rPr>
          <w:rFonts w:ascii="Times New Roman" w:hAnsi="Times New Roman" w:cs="Times New Roman"/>
          <w:b/>
          <w:bCs/>
        </w:rPr>
      </w:pPr>
    </w:p>
    <w:p w14:paraId="0DF44C3B" w14:textId="701D232A" w:rsidR="002F66ED" w:rsidRDefault="002F66ED">
      <w:pPr>
        <w:spacing w:after="0" w:line="240" w:lineRule="auto"/>
        <w:outlineLvl w:val="0"/>
        <w:rPr>
          <w:rFonts w:ascii="Times New Roman" w:hAnsi="Times New Roman" w:cs="Times New Roman"/>
          <w:b/>
          <w:bCs/>
        </w:rPr>
      </w:pPr>
    </w:p>
    <w:p w14:paraId="28DAE7CA" w14:textId="70FAE8A7" w:rsidR="002F66ED" w:rsidRDefault="002F66ED">
      <w:pPr>
        <w:spacing w:after="0" w:line="240" w:lineRule="auto"/>
        <w:outlineLvl w:val="0"/>
        <w:rPr>
          <w:rFonts w:ascii="Times New Roman" w:hAnsi="Times New Roman" w:cs="Times New Roman"/>
          <w:b/>
          <w:bCs/>
        </w:rPr>
      </w:pPr>
    </w:p>
    <w:p w14:paraId="64BC3851" w14:textId="23C959C3" w:rsidR="002F66ED" w:rsidRDefault="002F66ED">
      <w:pPr>
        <w:spacing w:after="0" w:line="240" w:lineRule="auto"/>
        <w:outlineLvl w:val="0"/>
        <w:rPr>
          <w:rFonts w:ascii="Times New Roman" w:hAnsi="Times New Roman" w:cs="Times New Roman"/>
          <w:b/>
          <w:bCs/>
        </w:rPr>
      </w:pPr>
    </w:p>
    <w:p w14:paraId="7E855B9D" w14:textId="5D1884B4" w:rsidR="002F66ED" w:rsidRDefault="002F66ED">
      <w:pPr>
        <w:spacing w:after="0" w:line="240" w:lineRule="auto"/>
        <w:outlineLvl w:val="0"/>
        <w:rPr>
          <w:rFonts w:ascii="Times New Roman" w:hAnsi="Times New Roman" w:cs="Times New Roman"/>
          <w:b/>
          <w:bCs/>
        </w:rPr>
      </w:pPr>
    </w:p>
    <w:p w14:paraId="10A7D22C" w14:textId="1136A13A" w:rsidR="002F66ED" w:rsidRDefault="002F66ED">
      <w:pPr>
        <w:spacing w:after="0" w:line="240" w:lineRule="auto"/>
        <w:outlineLvl w:val="0"/>
        <w:rPr>
          <w:rFonts w:ascii="Times New Roman" w:hAnsi="Times New Roman" w:cs="Times New Roman"/>
          <w:b/>
          <w:bCs/>
        </w:rPr>
      </w:pPr>
    </w:p>
    <w:p w14:paraId="77D3ED3B" w14:textId="1840F55C" w:rsidR="002F66ED" w:rsidRDefault="002F66ED">
      <w:pPr>
        <w:spacing w:after="0" w:line="240" w:lineRule="auto"/>
        <w:outlineLvl w:val="0"/>
        <w:rPr>
          <w:rFonts w:ascii="Times New Roman" w:hAnsi="Times New Roman" w:cs="Times New Roman"/>
          <w:b/>
          <w:bCs/>
        </w:rPr>
      </w:pPr>
    </w:p>
    <w:p w14:paraId="0F1186E4" w14:textId="2E70A2B5" w:rsidR="002F66ED" w:rsidRDefault="002F66ED">
      <w:pPr>
        <w:spacing w:after="0" w:line="240" w:lineRule="auto"/>
        <w:outlineLvl w:val="0"/>
        <w:rPr>
          <w:rFonts w:ascii="Times New Roman" w:hAnsi="Times New Roman" w:cs="Times New Roman"/>
          <w:b/>
          <w:bCs/>
        </w:rPr>
      </w:pPr>
    </w:p>
    <w:p w14:paraId="321ED757" w14:textId="6437F96C" w:rsidR="002F66ED" w:rsidRDefault="002F66ED">
      <w:pPr>
        <w:spacing w:after="0" w:line="240" w:lineRule="auto"/>
        <w:outlineLvl w:val="0"/>
        <w:rPr>
          <w:rFonts w:ascii="Times New Roman" w:hAnsi="Times New Roman" w:cs="Times New Roman"/>
          <w:b/>
          <w:bCs/>
        </w:rPr>
      </w:pPr>
    </w:p>
    <w:p w14:paraId="526895C0" w14:textId="1145C7B6" w:rsidR="002F66ED" w:rsidRDefault="002F66ED">
      <w:pPr>
        <w:spacing w:after="0" w:line="240" w:lineRule="auto"/>
        <w:outlineLvl w:val="0"/>
        <w:rPr>
          <w:rFonts w:ascii="Times New Roman" w:hAnsi="Times New Roman" w:cs="Times New Roman"/>
          <w:b/>
          <w:bCs/>
        </w:rPr>
      </w:pPr>
    </w:p>
    <w:p w14:paraId="3D0B463E" w14:textId="74928A0B" w:rsidR="002F66ED" w:rsidRDefault="002F66ED">
      <w:pPr>
        <w:spacing w:after="0" w:line="240" w:lineRule="auto"/>
        <w:outlineLvl w:val="0"/>
        <w:rPr>
          <w:rFonts w:ascii="Times New Roman" w:hAnsi="Times New Roman" w:cs="Times New Roman"/>
          <w:b/>
          <w:bCs/>
        </w:rPr>
      </w:pPr>
    </w:p>
    <w:p w14:paraId="100B67DE" w14:textId="18E65118" w:rsidR="002F66ED" w:rsidRPr="002F66ED" w:rsidRDefault="002F66ED" w:rsidP="002F66ED">
      <w:pPr>
        <w:suppressAutoHyphens w:val="0"/>
        <w:spacing w:line="240" w:lineRule="auto"/>
        <w:jc w:val="right"/>
        <w:rPr>
          <w:rFonts w:ascii="Times New Roman" w:eastAsia="Calibri" w:hAnsi="Times New Roman" w:cs="Times New Roman"/>
          <w:b/>
        </w:rPr>
      </w:pPr>
      <w:r>
        <w:rPr>
          <w:rFonts w:ascii="Times New Roman" w:eastAsia="Calibri" w:hAnsi="Times New Roman" w:cs="Times New Roman"/>
          <w:b/>
        </w:rPr>
        <w:lastRenderedPageBreak/>
        <w:t xml:space="preserve">Załącznik A do SWZ - </w:t>
      </w:r>
      <w:r w:rsidRPr="002F66ED">
        <w:rPr>
          <w:rFonts w:ascii="Times New Roman" w:eastAsia="Calibri" w:hAnsi="Times New Roman" w:cs="Times New Roman"/>
          <w:b/>
        </w:rPr>
        <w:t>Opis przedmiotu zamówienia</w:t>
      </w:r>
    </w:p>
    <w:p w14:paraId="09D3EF5D" w14:textId="77777777" w:rsidR="002F66ED" w:rsidRDefault="002F66ED" w:rsidP="002F66ED">
      <w:pPr>
        <w:keepNext/>
        <w:spacing w:before="240" w:after="60" w:line="240" w:lineRule="auto"/>
        <w:ind w:left="432" w:hanging="432"/>
        <w:jc w:val="both"/>
        <w:outlineLvl w:val="0"/>
        <w:rPr>
          <w:rFonts w:ascii="Times New Roman" w:hAnsi="Times New Roman" w:cs="Times New Roman"/>
          <w:bCs/>
          <w:i/>
          <w:noProof/>
          <w:color w:val="000000"/>
          <w:kern w:val="32"/>
        </w:rPr>
      </w:pPr>
      <w:bookmarkStart w:id="12" w:name="_Toc59191110"/>
      <w:bookmarkStart w:id="13" w:name="_Toc59192316"/>
      <w:bookmarkStart w:id="14" w:name="_Toc59191111"/>
      <w:bookmarkStart w:id="15" w:name="_Toc59192317"/>
      <w:bookmarkStart w:id="16" w:name="_Toc59191112"/>
      <w:bookmarkStart w:id="17" w:name="_Toc59192318"/>
      <w:bookmarkStart w:id="18" w:name="_Toc35335849"/>
      <w:bookmarkStart w:id="19" w:name="_Toc35336226"/>
      <w:bookmarkStart w:id="20" w:name="_Toc35336274"/>
      <w:bookmarkStart w:id="21" w:name="_Toc35336482"/>
      <w:bookmarkStart w:id="22" w:name="_Toc70600777"/>
      <w:bookmarkEnd w:id="12"/>
      <w:bookmarkEnd w:id="13"/>
      <w:bookmarkEnd w:id="14"/>
      <w:bookmarkEnd w:id="15"/>
      <w:bookmarkEnd w:id="16"/>
      <w:bookmarkEnd w:id="17"/>
      <w:bookmarkEnd w:id="18"/>
      <w:bookmarkEnd w:id="19"/>
      <w:bookmarkEnd w:id="20"/>
      <w:bookmarkEnd w:id="21"/>
      <w:r w:rsidRPr="002F66ED">
        <w:rPr>
          <w:rFonts w:ascii="Times New Roman" w:hAnsi="Times New Roman" w:cs="Times New Roman"/>
          <w:bCs/>
          <w:i/>
          <w:noProof/>
          <w:color w:val="000000"/>
          <w:kern w:val="32"/>
        </w:rPr>
        <w:t>Wstęp</w:t>
      </w:r>
      <w:bookmarkEnd w:id="22"/>
    </w:p>
    <w:p w14:paraId="2C767E92" w14:textId="63C4A3FC" w:rsidR="002F66ED" w:rsidRPr="002F66ED" w:rsidRDefault="002F66ED" w:rsidP="002F66ED">
      <w:pPr>
        <w:keepNext/>
        <w:spacing w:before="240" w:after="60" w:line="240" w:lineRule="auto"/>
        <w:jc w:val="both"/>
        <w:outlineLvl w:val="0"/>
        <w:rPr>
          <w:rFonts w:ascii="Times New Roman" w:hAnsi="Times New Roman" w:cs="Times New Roman"/>
          <w:bCs/>
          <w:i/>
          <w:noProof/>
          <w:color w:val="000000"/>
          <w:kern w:val="32"/>
        </w:rPr>
      </w:pPr>
      <w:r w:rsidRPr="002F66ED">
        <w:rPr>
          <w:rFonts w:ascii="Times New Roman" w:eastAsia="Calibri" w:hAnsi="Times New Roman" w:cs="Times New Roman"/>
        </w:rPr>
        <w:t xml:space="preserve">Opis wymagań technicznych spektrometru FT-IR wraz z niezbędnymi komponentami oraz układu optycznego doprowadzającego wiązkę światła podczerwonego (IR) do stacji końcowych w ramach zaplanowanej linii badawczej SOLAIR, w Narodowym Centrum Promieniowania Synchrotronowego SOLARIS (Uniwersytet Jagielloński, Polska), zwanego dalej SOLARIS. </w:t>
      </w:r>
    </w:p>
    <w:p w14:paraId="58E27EA1" w14:textId="77777777" w:rsidR="002F66ED" w:rsidRPr="002F66ED" w:rsidRDefault="002F66ED" w:rsidP="002F66ED">
      <w:pPr>
        <w:suppressAutoHyphens w:val="0"/>
        <w:spacing w:line="240" w:lineRule="auto"/>
        <w:jc w:val="both"/>
        <w:rPr>
          <w:rFonts w:ascii="Times New Roman" w:eastAsia="Calibri" w:hAnsi="Times New Roman" w:cs="Times New Roman"/>
        </w:rPr>
      </w:pPr>
      <w:bookmarkStart w:id="23" w:name="_Hlk71065673"/>
      <w:r w:rsidRPr="002F66ED">
        <w:rPr>
          <w:rFonts w:ascii="Times New Roman" w:eastAsia="Calibri" w:hAnsi="Times New Roman" w:cs="Times New Roman"/>
        </w:rPr>
        <w:t>Przedmiotem zamówienia jest:</w:t>
      </w:r>
    </w:p>
    <w:p w14:paraId="0420CD4B" w14:textId="4CC01051" w:rsidR="002F66ED" w:rsidRDefault="002F66ED" w:rsidP="002F66ED">
      <w:pPr>
        <w:numPr>
          <w:ilvl w:val="2"/>
          <w:numId w:val="9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Dostarczenie oraz instalacja spektrometru FT-IR wraz z mikroskopem, detektorem matrycowym i</w:t>
      </w:r>
      <w:r w:rsidR="008C7FDE">
        <w:rPr>
          <w:rFonts w:ascii="Times New Roman" w:eastAsia="Calibri" w:hAnsi="Times New Roman" w:cs="Times New Roman"/>
        </w:rPr>
        <w:t> </w:t>
      </w:r>
      <w:r w:rsidRPr="002F66ED">
        <w:rPr>
          <w:rFonts w:ascii="Times New Roman" w:eastAsia="Calibri" w:hAnsi="Times New Roman" w:cs="Times New Roman"/>
        </w:rPr>
        <w:t>niezbędnymi komponentami spełniającymi przedstawione wymogi techniczne.</w:t>
      </w:r>
    </w:p>
    <w:p w14:paraId="797071D0" w14:textId="5416BE4B" w:rsidR="002F66ED" w:rsidRDefault="002F66ED" w:rsidP="002F66ED">
      <w:pPr>
        <w:numPr>
          <w:ilvl w:val="2"/>
          <w:numId w:val="9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 xml:space="preserve">Projekt, dostarczenie i instalacja układu doprowadzającego wiązkę do stacji końcowych.  </w:t>
      </w:r>
    </w:p>
    <w:p w14:paraId="078F178B" w14:textId="77777777" w:rsidR="002F66ED" w:rsidRPr="002F66ED" w:rsidRDefault="002F66ED" w:rsidP="002F66ED">
      <w:pPr>
        <w:suppressAutoHyphens w:val="0"/>
        <w:spacing w:line="240" w:lineRule="auto"/>
        <w:ind w:left="360"/>
        <w:contextualSpacing/>
        <w:jc w:val="both"/>
        <w:rPr>
          <w:rFonts w:ascii="Times New Roman" w:eastAsia="Calibri" w:hAnsi="Times New Roman" w:cs="Times New Roman"/>
        </w:rPr>
      </w:pPr>
    </w:p>
    <w:p w14:paraId="69CB21E9" w14:textId="1786F03D"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Wymagane jest również dost</w:t>
      </w:r>
      <w:r>
        <w:rPr>
          <w:rFonts w:ascii="Times New Roman" w:eastAsia="Calibri" w:hAnsi="Times New Roman" w:cs="Times New Roman"/>
        </w:rPr>
        <w:t>a</w:t>
      </w:r>
      <w:r w:rsidRPr="002F66ED">
        <w:rPr>
          <w:rFonts w:ascii="Times New Roman" w:eastAsia="Calibri" w:hAnsi="Times New Roman" w:cs="Times New Roman"/>
        </w:rPr>
        <w:t xml:space="preserve">rczenie niezbędnej dokumentacji do SOLARIS.  </w:t>
      </w:r>
    </w:p>
    <w:bookmarkEnd w:id="23"/>
    <w:p w14:paraId="30E0D078"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 xml:space="preserve">W ramach umowy, Wykonawca zobowiązany jest do dostarczenia odpowiedniego projektu układu doprowadzającego wiązkę do stacji końcowych, uwzględniającego wymagania przedstawione w dokumencie. </w:t>
      </w:r>
    </w:p>
    <w:p w14:paraId="3BAA69DB" w14:textId="77777777" w:rsidR="002F66ED" w:rsidRPr="002F66ED" w:rsidRDefault="002F66ED" w:rsidP="002F66ED">
      <w:pPr>
        <w:keepNext/>
        <w:spacing w:before="240" w:after="60" w:line="240" w:lineRule="auto"/>
        <w:ind w:left="432" w:hanging="432"/>
        <w:jc w:val="both"/>
        <w:outlineLvl w:val="0"/>
        <w:rPr>
          <w:rFonts w:ascii="Times New Roman" w:hAnsi="Times New Roman" w:cs="Times New Roman"/>
          <w:bCs/>
          <w:i/>
          <w:noProof/>
          <w:color w:val="000000"/>
          <w:kern w:val="32"/>
        </w:rPr>
      </w:pPr>
      <w:bookmarkStart w:id="24" w:name="_Toc70600778"/>
      <w:r w:rsidRPr="002F66ED">
        <w:rPr>
          <w:rFonts w:ascii="Times New Roman" w:hAnsi="Times New Roman" w:cs="Times New Roman"/>
          <w:bCs/>
          <w:i/>
          <w:noProof/>
          <w:color w:val="000000"/>
          <w:kern w:val="32"/>
        </w:rPr>
        <w:t>Specyfikacja techniczna Spektrometru FT-IR</w:t>
      </w:r>
      <w:bookmarkEnd w:id="24"/>
      <w:r w:rsidRPr="002F66ED">
        <w:rPr>
          <w:rFonts w:ascii="Times New Roman" w:hAnsi="Times New Roman" w:cs="Times New Roman"/>
          <w:bCs/>
          <w:i/>
          <w:noProof/>
          <w:color w:val="000000"/>
          <w:kern w:val="32"/>
        </w:rPr>
        <w:t xml:space="preserve"> </w:t>
      </w:r>
    </w:p>
    <w:p w14:paraId="13ABBD5E" w14:textId="77777777" w:rsidR="002F66ED" w:rsidRPr="002F66ED" w:rsidRDefault="002F66ED" w:rsidP="002F66ED">
      <w:pPr>
        <w:keepNext/>
        <w:numPr>
          <w:ilvl w:val="1"/>
          <w:numId w:val="0"/>
        </w:numPr>
        <w:spacing w:before="240" w:after="60" w:line="240" w:lineRule="auto"/>
        <w:ind w:left="576" w:hanging="576"/>
        <w:jc w:val="both"/>
        <w:outlineLvl w:val="1"/>
        <w:rPr>
          <w:rFonts w:ascii="Times New Roman" w:hAnsi="Times New Roman" w:cs="Times New Roman"/>
          <w:bCs/>
          <w:i/>
          <w:iCs/>
          <w:noProof/>
        </w:rPr>
      </w:pPr>
      <w:bookmarkStart w:id="25" w:name="_Toc70600779"/>
      <w:r w:rsidRPr="002F66ED">
        <w:rPr>
          <w:rFonts w:ascii="Times New Roman" w:hAnsi="Times New Roman" w:cs="Times New Roman"/>
          <w:bCs/>
          <w:i/>
          <w:iCs/>
          <w:noProof/>
        </w:rPr>
        <w:t>Dane ogólne</w:t>
      </w:r>
      <w:bookmarkEnd w:id="25"/>
      <w:r w:rsidRPr="002F66ED">
        <w:rPr>
          <w:rFonts w:ascii="Times New Roman" w:hAnsi="Times New Roman" w:cs="Times New Roman"/>
          <w:bCs/>
          <w:i/>
          <w:iCs/>
          <w:noProof/>
        </w:rPr>
        <w:t xml:space="preserve"> </w:t>
      </w:r>
    </w:p>
    <w:p w14:paraId="3E8C8B93" w14:textId="77777777" w:rsidR="002F66ED" w:rsidRPr="002F66ED" w:rsidRDefault="002F66ED" w:rsidP="008C7FDE">
      <w:pPr>
        <w:suppressAutoHyphens w:val="0"/>
        <w:spacing w:after="0" w:line="240" w:lineRule="auto"/>
        <w:jc w:val="both"/>
        <w:rPr>
          <w:rFonts w:ascii="Times New Roman" w:eastAsia="Calibri" w:hAnsi="Times New Roman" w:cs="Times New Roman"/>
        </w:rPr>
      </w:pPr>
      <w:r w:rsidRPr="002F66ED">
        <w:rPr>
          <w:rFonts w:ascii="Times New Roman" w:eastAsia="Calibri" w:hAnsi="Times New Roman" w:cs="Times New Roman"/>
        </w:rPr>
        <w:t xml:space="preserve">Ogólne wymagania dla układu spektrometru FT-IR są następujące: </w:t>
      </w:r>
    </w:p>
    <w:p w14:paraId="30D36ABC" w14:textId="297D628C" w:rsidR="002F66ED" w:rsidRPr="002F66ED" w:rsidRDefault="002F66ED" w:rsidP="002F66ED">
      <w:pPr>
        <w:numPr>
          <w:ilvl w:val="0"/>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Zakres pomiarowy nie mniejszy niż:</w:t>
      </w:r>
      <w:r w:rsidR="008C7FDE">
        <w:rPr>
          <w:rFonts w:ascii="Times New Roman" w:eastAsia="Calibri" w:hAnsi="Times New Roman" w:cs="Times New Roman"/>
        </w:rPr>
        <w:t xml:space="preserve"> </w:t>
      </w:r>
      <w:r w:rsidRPr="002F66ED">
        <w:rPr>
          <w:rFonts w:ascii="Times New Roman" w:eastAsia="Calibri" w:hAnsi="Times New Roman" w:cs="Times New Roman"/>
        </w:rPr>
        <w:t>8000-350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 xml:space="preserve"> z opcjonalną rozbudową 28 000 – 10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w:t>
      </w:r>
    </w:p>
    <w:p w14:paraId="39B26A17" w14:textId="77777777" w:rsidR="002F66ED" w:rsidRPr="002F66ED" w:rsidRDefault="002F66ED" w:rsidP="002F66ED">
      <w:pPr>
        <w:numPr>
          <w:ilvl w:val="0"/>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Rozdzielczość: lepiej niż 0.4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 apodyzowana  z opcją do 0.16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w:t>
      </w:r>
    </w:p>
    <w:p w14:paraId="0C9CCC40" w14:textId="77777777" w:rsidR="002F66ED" w:rsidRPr="002F66ED" w:rsidRDefault="002F66ED" w:rsidP="002F66ED">
      <w:pPr>
        <w:numPr>
          <w:ilvl w:val="0"/>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Zdolność rozdzielcza w zakresie VIS: minimum 40.000:1 (ν/Δν).</w:t>
      </w:r>
    </w:p>
    <w:p w14:paraId="76546932" w14:textId="77777777" w:rsidR="002F66ED" w:rsidRPr="002F66ED" w:rsidRDefault="002F66ED" w:rsidP="002F66ED">
      <w:pPr>
        <w:numPr>
          <w:ilvl w:val="0"/>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Dokładność obliczenia liczby falowej: lepiej niż 0.005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 xml:space="preserve"> przy 1554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w:t>
      </w:r>
    </w:p>
    <w:p w14:paraId="1F549AFA" w14:textId="4A3A566C" w:rsidR="002F66ED" w:rsidRPr="002F66ED" w:rsidRDefault="002F66ED" w:rsidP="002F66ED">
      <w:pPr>
        <w:numPr>
          <w:ilvl w:val="0"/>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Dokładność obliczenia jednostek transmisji: nie gorsza niż 0.1 % T.</w:t>
      </w:r>
    </w:p>
    <w:p w14:paraId="0BCA2D62" w14:textId="77777777" w:rsidR="002F66ED" w:rsidRPr="002F66ED" w:rsidRDefault="002F66ED" w:rsidP="002F66ED">
      <w:pPr>
        <w:numPr>
          <w:ilvl w:val="0"/>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 xml:space="preserve">Czułość minimalna: </w:t>
      </w:r>
    </w:p>
    <w:p w14:paraId="663BC3CB" w14:textId="77777777" w:rsidR="002F66ED" w:rsidRPr="002F66ED" w:rsidRDefault="002F66ED" w:rsidP="002F66ED">
      <w:pPr>
        <w:numPr>
          <w:ilvl w:val="1"/>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10 000:1 peak-to-peak (szumy &lt;6,2*10</w:t>
      </w:r>
      <w:r w:rsidRPr="002F66ED">
        <w:rPr>
          <w:rFonts w:ascii="Times New Roman" w:eastAsia="Calibri" w:hAnsi="Times New Roman" w:cs="Times New Roman"/>
          <w:vertAlign w:val="superscript"/>
        </w:rPr>
        <w:t>-5</w:t>
      </w:r>
      <w:r w:rsidRPr="002F66ED">
        <w:rPr>
          <w:rFonts w:ascii="Times New Roman" w:eastAsia="Calibri" w:hAnsi="Times New Roman" w:cs="Times New Roman"/>
        </w:rPr>
        <w:t xml:space="preserve"> a.u.) przy parametrach pomiar 5 sek. (dla tła i próbki); </w:t>
      </w:r>
    </w:p>
    <w:p w14:paraId="1DD32F9F" w14:textId="77777777" w:rsidR="002F66ED" w:rsidRPr="002F66ED" w:rsidRDefault="002F66ED" w:rsidP="002F66ED">
      <w:pPr>
        <w:numPr>
          <w:ilvl w:val="1"/>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50 000:1 przy parametrach pomiar 1 min;</w:t>
      </w:r>
    </w:p>
    <w:p w14:paraId="49D69751" w14:textId="77777777" w:rsidR="002F66ED" w:rsidRPr="002F66ED" w:rsidRDefault="002F66ED" w:rsidP="002F66ED">
      <w:pPr>
        <w:numPr>
          <w:ilvl w:val="1"/>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4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 xml:space="preserve"> rozdzielczość optyczna;</w:t>
      </w:r>
    </w:p>
    <w:p w14:paraId="4877CCE0" w14:textId="77777777" w:rsidR="002F66ED" w:rsidRPr="002F66ED" w:rsidRDefault="002F66ED" w:rsidP="002F66ED">
      <w:pPr>
        <w:numPr>
          <w:ilvl w:val="1"/>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apodyzacja Bleckman Harris 3-Term;</w:t>
      </w:r>
    </w:p>
    <w:p w14:paraId="36FB8E09" w14:textId="77777777" w:rsidR="002F66ED" w:rsidRPr="002F66ED" w:rsidRDefault="002F66ED" w:rsidP="002F66ED">
      <w:pPr>
        <w:numPr>
          <w:ilvl w:val="1"/>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detektor DLATGS, beamsplitter KBr, źródło chłodzone powietrzem;</w:t>
      </w:r>
    </w:p>
    <w:p w14:paraId="6B84AEE2" w14:textId="77777777" w:rsidR="002F66ED" w:rsidRPr="002F66ED" w:rsidRDefault="002F66ED" w:rsidP="002F66ED">
      <w:pPr>
        <w:numPr>
          <w:ilvl w:val="1"/>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szumy obliczone jako peak-to-peak w obszarze 2000–2200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w:t>
      </w:r>
    </w:p>
    <w:p w14:paraId="5C35F61B" w14:textId="77777777" w:rsidR="002F66ED" w:rsidRPr="002F66ED" w:rsidRDefault="002F66ED" w:rsidP="002F66ED">
      <w:pPr>
        <w:numPr>
          <w:ilvl w:val="1"/>
          <w:numId w:val="97"/>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wartość uśredniona z 10 kolejnych pomiarów.</w:t>
      </w:r>
    </w:p>
    <w:p w14:paraId="0D98AD86" w14:textId="77777777" w:rsidR="002F66ED" w:rsidRDefault="002F66ED" w:rsidP="002F66ED">
      <w:pPr>
        <w:keepNext/>
        <w:numPr>
          <w:ilvl w:val="1"/>
          <w:numId w:val="0"/>
        </w:numPr>
        <w:spacing w:before="240" w:after="60" w:line="240" w:lineRule="auto"/>
        <w:ind w:left="576" w:hanging="576"/>
        <w:jc w:val="both"/>
        <w:outlineLvl w:val="1"/>
        <w:rPr>
          <w:rFonts w:ascii="Times New Roman" w:hAnsi="Times New Roman" w:cs="Times New Roman"/>
          <w:bCs/>
          <w:i/>
          <w:iCs/>
          <w:noProof/>
        </w:rPr>
      </w:pPr>
      <w:bookmarkStart w:id="26" w:name="_Toc70600780"/>
    </w:p>
    <w:p w14:paraId="1D2F5A21" w14:textId="79DC2587" w:rsidR="002F66ED" w:rsidRPr="002F66ED" w:rsidRDefault="002F66ED" w:rsidP="002F66ED">
      <w:pPr>
        <w:keepNext/>
        <w:numPr>
          <w:ilvl w:val="1"/>
          <w:numId w:val="0"/>
        </w:numPr>
        <w:spacing w:before="240" w:after="60" w:line="240" w:lineRule="auto"/>
        <w:ind w:left="576" w:hanging="576"/>
        <w:jc w:val="both"/>
        <w:outlineLvl w:val="1"/>
        <w:rPr>
          <w:rFonts w:ascii="Times New Roman" w:hAnsi="Times New Roman" w:cs="Times New Roman"/>
          <w:bCs/>
          <w:i/>
          <w:iCs/>
          <w:noProof/>
        </w:rPr>
      </w:pPr>
      <w:r w:rsidRPr="002F66ED">
        <w:rPr>
          <w:rFonts w:ascii="Times New Roman" w:hAnsi="Times New Roman" w:cs="Times New Roman"/>
          <w:bCs/>
          <w:i/>
          <w:iCs/>
          <w:noProof/>
        </w:rPr>
        <w:t>Układ optyczny</w:t>
      </w:r>
      <w:bookmarkEnd w:id="26"/>
    </w:p>
    <w:p w14:paraId="3CA1622E" w14:textId="77777777" w:rsidR="002F66ED" w:rsidRPr="002F66ED" w:rsidRDefault="002F66ED" w:rsidP="002F66ED">
      <w:pPr>
        <w:keepNext/>
        <w:numPr>
          <w:ilvl w:val="2"/>
          <w:numId w:val="90"/>
        </w:numPr>
        <w:suppressAutoHyphens w:val="0"/>
        <w:spacing w:before="240" w:after="60" w:line="240" w:lineRule="auto"/>
        <w:jc w:val="both"/>
        <w:outlineLvl w:val="1"/>
        <w:rPr>
          <w:rFonts w:ascii="Times New Roman" w:hAnsi="Times New Roman" w:cs="Times New Roman"/>
          <w:bCs/>
          <w:i/>
          <w:iCs/>
          <w:noProof/>
        </w:rPr>
      </w:pPr>
      <w:bookmarkStart w:id="27" w:name="_Toc70600781"/>
      <w:r w:rsidRPr="002F66ED">
        <w:rPr>
          <w:rFonts w:ascii="Times New Roman" w:hAnsi="Times New Roman" w:cs="Times New Roman"/>
          <w:bCs/>
          <w:i/>
          <w:iCs/>
          <w:noProof/>
        </w:rPr>
        <w:t>Konstrukcja</w:t>
      </w:r>
      <w:bookmarkEnd w:id="27"/>
    </w:p>
    <w:p w14:paraId="16404F69" w14:textId="3DD99481"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Próżniowy spektrometr FT-IR, pracujący pod ciśnieniem poniżej 5 mbar. Obudowa spektrometru wykonana z odlewu aluminiowego. Komora pomiarowa i pozostała cześć optyki zapewniające możliwość pompowania osobno tak aby w trakcie wymiany próbek zapowietrzać tylko komorę pomiarowa nie tracąc próżni w pozostałych częściach spektrometru. Możliwość pracy pod ciśnieniem atmosferycznym z</w:t>
      </w:r>
      <w:r w:rsidR="008C7FDE">
        <w:rPr>
          <w:rFonts w:ascii="Times New Roman" w:eastAsia="Calibri" w:hAnsi="Times New Roman" w:cs="Times New Roman"/>
        </w:rPr>
        <w:t> </w:t>
      </w:r>
      <w:r w:rsidRPr="002F66ED">
        <w:rPr>
          <w:rFonts w:ascii="Times New Roman" w:eastAsia="Calibri" w:hAnsi="Times New Roman" w:cs="Times New Roman"/>
        </w:rPr>
        <w:t>przedmuchem azotem lub osuszonym powietrzem.</w:t>
      </w:r>
    </w:p>
    <w:p w14:paraId="3C333AAC" w14:textId="77777777" w:rsidR="002F66ED" w:rsidRPr="002F66ED" w:rsidRDefault="002F66ED" w:rsidP="002F66ED">
      <w:pPr>
        <w:keepNext/>
        <w:numPr>
          <w:ilvl w:val="2"/>
          <w:numId w:val="90"/>
        </w:numPr>
        <w:suppressAutoHyphens w:val="0"/>
        <w:spacing w:before="240" w:after="60" w:line="240" w:lineRule="auto"/>
        <w:jc w:val="both"/>
        <w:outlineLvl w:val="1"/>
        <w:rPr>
          <w:rFonts w:ascii="Times New Roman" w:hAnsi="Times New Roman" w:cs="Times New Roman"/>
          <w:bCs/>
          <w:i/>
          <w:iCs/>
          <w:noProof/>
        </w:rPr>
      </w:pPr>
      <w:bookmarkStart w:id="28" w:name="_Toc70600782"/>
      <w:r w:rsidRPr="002F66ED">
        <w:rPr>
          <w:rFonts w:ascii="Times New Roman" w:hAnsi="Times New Roman" w:cs="Times New Roman"/>
          <w:bCs/>
          <w:i/>
          <w:iCs/>
          <w:noProof/>
        </w:rPr>
        <w:t>Źródło</w:t>
      </w:r>
      <w:bookmarkEnd w:id="28"/>
    </w:p>
    <w:p w14:paraId="145EB5EC"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Wysokoenergetyczne ceramiczne źródło MIR, chłodzone powietrzem, automatycznie rozpoznawane przez aparat, umieszczone wewnątrz aparatu. Możliwość umieszczenia dwóch komputerowo wybieranych źródeł.</w:t>
      </w:r>
    </w:p>
    <w:p w14:paraId="1075E59F" w14:textId="77777777" w:rsidR="002F66ED" w:rsidRPr="002F66ED" w:rsidRDefault="002F66ED" w:rsidP="002F66ED">
      <w:pPr>
        <w:keepNext/>
        <w:numPr>
          <w:ilvl w:val="2"/>
          <w:numId w:val="90"/>
        </w:numPr>
        <w:suppressAutoHyphens w:val="0"/>
        <w:spacing w:before="240" w:after="60" w:line="240" w:lineRule="auto"/>
        <w:jc w:val="both"/>
        <w:outlineLvl w:val="1"/>
        <w:rPr>
          <w:rFonts w:ascii="Times New Roman" w:hAnsi="Times New Roman" w:cs="Times New Roman"/>
          <w:bCs/>
          <w:i/>
          <w:iCs/>
          <w:noProof/>
        </w:rPr>
      </w:pPr>
      <w:bookmarkStart w:id="29" w:name="_Toc70600783"/>
      <w:r w:rsidRPr="002F66ED">
        <w:rPr>
          <w:rFonts w:ascii="Times New Roman" w:hAnsi="Times New Roman" w:cs="Times New Roman"/>
          <w:bCs/>
          <w:i/>
          <w:iCs/>
          <w:noProof/>
        </w:rPr>
        <w:lastRenderedPageBreak/>
        <w:t>Przysłony</w:t>
      </w:r>
      <w:bookmarkEnd w:id="29"/>
    </w:p>
    <w:p w14:paraId="15F6B1CC"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 xml:space="preserve">Komputerowo wybierane przysłony otworowe o rozmiarach od 0.25 mm do 8 mm, minimalnie 12 pozycyjne . Nie dopuszcza się przysłon typu Iris ze względu na małą powtarzalność ich ustawienia. </w:t>
      </w:r>
    </w:p>
    <w:p w14:paraId="340F98F4" w14:textId="77777777" w:rsidR="002F66ED" w:rsidRPr="002F66ED" w:rsidRDefault="002F66ED" w:rsidP="002F66ED">
      <w:pPr>
        <w:keepNext/>
        <w:numPr>
          <w:ilvl w:val="2"/>
          <w:numId w:val="90"/>
        </w:numPr>
        <w:suppressAutoHyphens w:val="0"/>
        <w:spacing w:before="240" w:after="60" w:line="240" w:lineRule="auto"/>
        <w:jc w:val="both"/>
        <w:outlineLvl w:val="1"/>
        <w:rPr>
          <w:rFonts w:ascii="Times New Roman" w:hAnsi="Times New Roman" w:cs="Times New Roman"/>
          <w:bCs/>
          <w:i/>
          <w:iCs/>
          <w:noProof/>
        </w:rPr>
      </w:pPr>
      <w:bookmarkStart w:id="30" w:name="_Toc70600784"/>
      <w:r w:rsidRPr="002F66ED">
        <w:rPr>
          <w:rFonts w:ascii="Times New Roman" w:hAnsi="Times New Roman" w:cs="Times New Roman"/>
          <w:bCs/>
          <w:i/>
          <w:iCs/>
          <w:noProof/>
        </w:rPr>
        <w:t>Interferometr</w:t>
      </w:r>
      <w:bookmarkEnd w:id="30"/>
    </w:p>
    <w:p w14:paraId="556BAB2C" w14:textId="53B3D615"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 xml:space="preserve">Interferometr wykorzystujący </w:t>
      </w:r>
      <w:r w:rsidR="00860CDE" w:rsidRPr="00F64AF8">
        <w:rPr>
          <w:rFonts w:ascii="Times New Roman" w:eastAsia="Calibri" w:hAnsi="Times New Roman" w:cs="Times New Roman"/>
        </w:rPr>
        <w:t>wysoko polerowane lustra aluminiowe albo lustra posrebrzane albo pozłacane</w:t>
      </w:r>
      <w:r w:rsidR="00860CDE" w:rsidRPr="002F66ED" w:rsidDel="00860CDE">
        <w:rPr>
          <w:rFonts w:ascii="Times New Roman" w:eastAsia="Calibri" w:hAnsi="Times New Roman" w:cs="Times New Roman"/>
        </w:rPr>
        <w:t xml:space="preserve"> </w:t>
      </w:r>
      <w:r w:rsidRPr="002F66ED">
        <w:rPr>
          <w:rFonts w:ascii="Times New Roman" w:eastAsia="Calibri" w:hAnsi="Times New Roman" w:cs="Times New Roman"/>
        </w:rPr>
        <w:t xml:space="preserve"> zapewniające wysoką przepustowość promieniowania. Interferometr ustawiony na stałe, nie wymagający dynamicznego justowania, zapewniający akwizycje danych w obu kierunkach skanowania. </w:t>
      </w:r>
    </w:p>
    <w:p w14:paraId="1E928B5B" w14:textId="77777777" w:rsidR="002F66ED" w:rsidRPr="002F66ED" w:rsidRDefault="002F66ED" w:rsidP="002F66ED">
      <w:pPr>
        <w:keepNext/>
        <w:numPr>
          <w:ilvl w:val="2"/>
          <w:numId w:val="90"/>
        </w:numPr>
        <w:suppressAutoHyphens w:val="0"/>
        <w:spacing w:before="240" w:after="60" w:line="240" w:lineRule="auto"/>
        <w:jc w:val="both"/>
        <w:outlineLvl w:val="1"/>
        <w:rPr>
          <w:rFonts w:ascii="Times New Roman" w:hAnsi="Times New Roman" w:cs="Times New Roman"/>
          <w:bCs/>
          <w:i/>
          <w:iCs/>
          <w:noProof/>
        </w:rPr>
      </w:pPr>
      <w:bookmarkStart w:id="31" w:name="_Toc70600785"/>
      <w:r w:rsidRPr="002F66ED">
        <w:rPr>
          <w:rFonts w:ascii="Times New Roman" w:hAnsi="Times New Roman" w:cs="Times New Roman"/>
          <w:bCs/>
          <w:i/>
          <w:iCs/>
          <w:noProof/>
        </w:rPr>
        <w:t>Beamsplitter</w:t>
      </w:r>
      <w:bookmarkEnd w:id="31"/>
    </w:p>
    <w:p w14:paraId="76F8E9C3" w14:textId="77777777" w:rsidR="002F66ED" w:rsidRPr="002F66ED" w:rsidRDefault="002F66ED" w:rsidP="008C7FDE">
      <w:pPr>
        <w:suppressAutoHyphens w:val="0"/>
        <w:spacing w:after="0" w:line="240" w:lineRule="auto"/>
        <w:jc w:val="both"/>
        <w:rPr>
          <w:rFonts w:ascii="Times New Roman" w:eastAsia="Calibri" w:hAnsi="Times New Roman" w:cs="Times New Roman"/>
        </w:rPr>
      </w:pPr>
      <w:r w:rsidRPr="002F66ED">
        <w:rPr>
          <w:rFonts w:ascii="Times New Roman" w:eastAsia="Calibri" w:hAnsi="Times New Roman" w:cs="Times New Roman"/>
        </w:rPr>
        <w:t>Wymagania dla beamsplitter’a są następujące:</w:t>
      </w:r>
    </w:p>
    <w:p w14:paraId="462CD786" w14:textId="77777777" w:rsidR="002F66ED" w:rsidRPr="002F66ED" w:rsidRDefault="002F66ED" w:rsidP="002F66ED">
      <w:pPr>
        <w:numPr>
          <w:ilvl w:val="0"/>
          <w:numId w:val="98"/>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Wielowarstwowy Ge\KBr, kodowany, automatycznie rozpoznawany przez system.</w:t>
      </w:r>
    </w:p>
    <w:p w14:paraId="415508EB" w14:textId="77777777" w:rsidR="002F66ED" w:rsidRPr="002F66ED" w:rsidRDefault="002F66ED" w:rsidP="002F66ED">
      <w:pPr>
        <w:numPr>
          <w:ilvl w:val="0"/>
          <w:numId w:val="98"/>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 xml:space="preserve">Mylar 50 </w:t>
      </w:r>
      <w:r w:rsidRPr="002F66ED">
        <w:rPr>
          <w:rFonts w:ascii="Times New Roman" w:eastAsia="Calibri" w:hAnsi="Times New Roman" w:cs="Times New Roman"/>
        </w:rPr>
        <w:t>m o zakresie spektralnym min. 55-10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w:t>
      </w:r>
    </w:p>
    <w:p w14:paraId="76440605" w14:textId="35459C5C" w:rsidR="002F66ED" w:rsidRDefault="002F66ED" w:rsidP="002F66ED">
      <w:pPr>
        <w:numPr>
          <w:ilvl w:val="0"/>
          <w:numId w:val="98"/>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Wielowartwowy FIR o zakresie spektralnym min. 680-30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w:t>
      </w:r>
    </w:p>
    <w:p w14:paraId="4A8C557B" w14:textId="77777777" w:rsidR="002F66ED" w:rsidRPr="002F66ED" w:rsidRDefault="002F66ED" w:rsidP="002F66ED">
      <w:pPr>
        <w:suppressAutoHyphens w:val="0"/>
        <w:spacing w:line="240" w:lineRule="auto"/>
        <w:ind w:left="720"/>
        <w:contextualSpacing/>
        <w:jc w:val="both"/>
        <w:rPr>
          <w:rFonts w:ascii="Times New Roman" w:eastAsia="Calibri" w:hAnsi="Times New Roman" w:cs="Times New Roman"/>
        </w:rPr>
      </w:pPr>
    </w:p>
    <w:p w14:paraId="2AA7E82D" w14:textId="77777777" w:rsidR="002F66ED" w:rsidRPr="002F66ED" w:rsidRDefault="002F66ED" w:rsidP="002F66ED">
      <w:pPr>
        <w:keepNext/>
        <w:numPr>
          <w:ilvl w:val="2"/>
          <w:numId w:val="90"/>
        </w:numPr>
        <w:suppressAutoHyphens w:val="0"/>
        <w:spacing w:before="240" w:after="60" w:line="240" w:lineRule="auto"/>
        <w:jc w:val="both"/>
        <w:outlineLvl w:val="1"/>
        <w:rPr>
          <w:rFonts w:ascii="Times New Roman" w:hAnsi="Times New Roman" w:cs="Times New Roman"/>
          <w:bCs/>
          <w:i/>
          <w:iCs/>
          <w:noProof/>
        </w:rPr>
      </w:pPr>
      <w:bookmarkStart w:id="32" w:name="_Toc70600786"/>
      <w:r w:rsidRPr="002F66ED">
        <w:rPr>
          <w:rFonts w:ascii="Times New Roman" w:hAnsi="Times New Roman" w:cs="Times New Roman"/>
          <w:bCs/>
          <w:i/>
          <w:iCs/>
          <w:noProof/>
        </w:rPr>
        <w:t>Skaner</w:t>
      </w:r>
      <w:bookmarkEnd w:id="32"/>
      <w:r w:rsidRPr="002F66ED">
        <w:rPr>
          <w:rFonts w:ascii="Times New Roman" w:hAnsi="Times New Roman" w:cs="Times New Roman"/>
          <w:bCs/>
          <w:i/>
          <w:iCs/>
          <w:noProof/>
        </w:rPr>
        <w:t xml:space="preserve"> </w:t>
      </w:r>
    </w:p>
    <w:p w14:paraId="0682D1A8" w14:textId="77777777" w:rsidR="002F66ED" w:rsidRPr="002F66ED" w:rsidRDefault="002F66ED" w:rsidP="002F66ED">
      <w:pPr>
        <w:suppressAutoHyphens w:val="0"/>
        <w:spacing w:line="240" w:lineRule="auto"/>
        <w:jc w:val="both"/>
        <w:rPr>
          <w:rFonts w:ascii="Times New Roman" w:eastAsia="Calibri" w:hAnsi="Times New Roman" w:cs="Times New Roman"/>
          <w:strike/>
        </w:rPr>
      </w:pPr>
      <w:r w:rsidRPr="002F66ED">
        <w:rPr>
          <w:rFonts w:ascii="Times New Roman" w:eastAsia="Calibri" w:hAnsi="Times New Roman" w:cs="Times New Roman"/>
        </w:rPr>
        <w:t>Skaner mechaniczny, bez smarowy.</w:t>
      </w:r>
    </w:p>
    <w:p w14:paraId="63B1BC32" w14:textId="77777777" w:rsidR="002F66ED" w:rsidRPr="002F66ED" w:rsidRDefault="002F66ED" w:rsidP="002F66ED">
      <w:pPr>
        <w:keepNext/>
        <w:numPr>
          <w:ilvl w:val="2"/>
          <w:numId w:val="90"/>
        </w:numPr>
        <w:suppressAutoHyphens w:val="0"/>
        <w:spacing w:before="240" w:after="60" w:line="240" w:lineRule="auto"/>
        <w:jc w:val="both"/>
        <w:outlineLvl w:val="1"/>
        <w:rPr>
          <w:rFonts w:ascii="Times New Roman" w:hAnsi="Times New Roman" w:cs="Times New Roman"/>
          <w:bCs/>
          <w:i/>
          <w:iCs/>
          <w:noProof/>
        </w:rPr>
      </w:pPr>
      <w:bookmarkStart w:id="33" w:name="_Toc70600787"/>
      <w:r w:rsidRPr="002F66ED">
        <w:rPr>
          <w:rFonts w:ascii="Times New Roman" w:hAnsi="Times New Roman" w:cs="Times New Roman"/>
          <w:bCs/>
          <w:i/>
          <w:iCs/>
          <w:noProof/>
        </w:rPr>
        <w:t>Komora pomiarowa</w:t>
      </w:r>
      <w:bookmarkEnd w:id="33"/>
    </w:p>
    <w:p w14:paraId="348DC3C6" w14:textId="77777777" w:rsidR="002F66ED" w:rsidRPr="002F66ED" w:rsidRDefault="002F66ED" w:rsidP="008C7FDE">
      <w:pPr>
        <w:suppressAutoHyphens w:val="0"/>
        <w:spacing w:after="0" w:line="240" w:lineRule="auto"/>
        <w:jc w:val="both"/>
        <w:rPr>
          <w:rFonts w:ascii="Times New Roman" w:eastAsia="Calibri" w:hAnsi="Times New Roman" w:cs="Times New Roman"/>
        </w:rPr>
      </w:pPr>
      <w:r w:rsidRPr="002F66ED">
        <w:rPr>
          <w:rFonts w:ascii="Times New Roman" w:eastAsia="Calibri" w:hAnsi="Times New Roman" w:cs="Times New Roman"/>
        </w:rPr>
        <w:t>Wymiary komory nie mniejsze niż: 255 x 270 x 160 mm (szer. x gł. x wys.).</w:t>
      </w:r>
    </w:p>
    <w:p w14:paraId="3D9C5534"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Ognisko wiązki w centrum komory pomiarowej. Komora wyposażona w szatery umożliwiające odcięcie jej od reszty optyki i zapowietrzanie. Możliwość zamontowania okien w szaterach.</w:t>
      </w:r>
    </w:p>
    <w:p w14:paraId="317D704D" w14:textId="77777777" w:rsidR="002F66ED" w:rsidRPr="002F66ED" w:rsidRDefault="002F66ED" w:rsidP="002F66ED">
      <w:pPr>
        <w:keepNext/>
        <w:numPr>
          <w:ilvl w:val="2"/>
          <w:numId w:val="90"/>
        </w:numPr>
        <w:suppressAutoHyphens w:val="0"/>
        <w:spacing w:before="240" w:after="60" w:line="240" w:lineRule="auto"/>
        <w:jc w:val="both"/>
        <w:outlineLvl w:val="1"/>
        <w:rPr>
          <w:rFonts w:ascii="Times New Roman" w:hAnsi="Times New Roman" w:cs="Times New Roman"/>
          <w:bCs/>
          <w:i/>
          <w:iCs/>
          <w:noProof/>
        </w:rPr>
      </w:pPr>
      <w:bookmarkStart w:id="34" w:name="_Toc70600788"/>
      <w:r w:rsidRPr="002F66ED">
        <w:rPr>
          <w:rFonts w:ascii="Times New Roman" w:hAnsi="Times New Roman" w:cs="Times New Roman"/>
          <w:bCs/>
          <w:i/>
          <w:iCs/>
          <w:noProof/>
        </w:rPr>
        <w:t>Podłączenie urządzeń zewnętrznych</w:t>
      </w:r>
      <w:bookmarkEnd w:id="34"/>
    </w:p>
    <w:p w14:paraId="344A0D98"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Spektrometr wyposażony w układ optyki zapewniający podłączenie Mikroskopu FTIR oraz wprowadzenie wiązki synchrotronowej do wnętrza spektrometru.</w:t>
      </w:r>
    </w:p>
    <w:p w14:paraId="17F84EF9" w14:textId="77777777" w:rsidR="002F66ED" w:rsidRPr="002F66ED" w:rsidRDefault="002F66ED" w:rsidP="002F66ED">
      <w:pPr>
        <w:keepNext/>
        <w:numPr>
          <w:ilvl w:val="2"/>
          <w:numId w:val="90"/>
        </w:numPr>
        <w:suppressAutoHyphens w:val="0"/>
        <w:spacing w:before="240" w:after="60" w:line="240" w:lineRule="auto"/>
        <w:jc w:val="both"/>
        <w:outlineLvl w:val="1"/>
        <w:rPr>
          <w:rFonts w:ascii="Times New Roman" w:hAnsi="Times New Roman" w:cs="Times New Roman"/>
          <w:bCs/>
          <w:i/>
          <w:iCs/>
          <w:noProof/>
        </w:rPr>
      </w:pPr>
      <w:bookmarkStart w:id="35" w:name="_Toc70600789"/>
      <w:r w:rsidRPr="002F66ED">
        <w:rPr>
          <w:rFonts w:ascii="Times New Roman" w:hAnsi="Times New Roman" w:cs="Times New Roman"/>
          <w:bCs/>
          <w:i/>
          <w:iCs/>
          <w:noProof/>
        </w:rPr>
        <w:t>Detektor</w:t>
      </w:r>
      <w:bookmarkEnd w:id="35"/>
    </w:p>
    <w:p w14:paraId="2BFA5643" w14:textId="77777777" w:rsidR="002F66ED" w:rsidRPr="002F66ED" w:rsidRDefault="002F66ED" w:rsidP="008C7FDE">
      <w:pPr>
        <w:suppressAutoHyphens w:val="0"/>
        <w:spacing w:after="0" w:line="240" w:lineRule="auto"/>
        <w:jc w:val="both"/>
        <w:rPr>
          <w:rFonts w:ascii="Times New Roman" w:eastAsia="Calibri" w:hAnsi="Times New Roman" w:cs="Times New Roman"/>
        </w:rPr>
      </w:pPr>
      <w:r w:rsidRPr="002F66ED">
        <w:rPr>
          <w:rFonts w:ascii="Times New Roman" w:eastAsia="Calibri" w:hAnsi="Times New Roman" w:cs="Times New Roman"/>
        </w:rPr>
        <w:t>Wymagane są następujące układy detekcyjne:</w:t>
      </w:r>
    </w:p>
    <w:p w14:paraId="3DCC1DD5" w14:textId="77777777" w:rsidR="002F66ED" w:rsidRPr="002F66ED" w:rsidRDefault="002F66ED" w:rsidP="002F66ED">
      <w:pPr>
        <w:numPr>
          <w:ilvl w:val="0"/>
          <w:numId w:val="99"/>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DLATGS z okienkiem KBr pracujący w zakresie 12000-350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w:t>
      </w:r>
    </w:p>
    <w:p w14:paraId="5AA157E2" w14:textId="77777777" w:rsidR="002F66ED" w:rsidRPr="002F66ED" w:rsidRDefault="002F66ED" w:rsidP="002F66ED">
      <w:pPr>
        <w:numPr>
          <w:ilvl w:val="0"/>
          <w:numId w:val="99"/>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FIRDTGS z okienkiem PE na zakres spektralny 680-10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w:t>
      </w:r>
    </w:p>
    <w:p w14:paraId="7AB55B54"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Detektory muszą mieć zintegrowane przetworniki ADC oraz być komputerowo wybierane z poziomu oprogramowania. Dodatkowo sposób montażu detektorów musi zapewniać łatwą i powtarzalną ich wymianę bez konieczności justowania optyki.</w:t>
      </w:r>
    </w:p>
    <w:p w14:paraId="1A7DAABE"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 xml:space="preserve">Dostawca gwarantuje opcjonalną dostawę i rozbudowę o próżniowy układ komputerowego wybierania 4 detektorów oraz opcjonalne podłączenie detektorów użytkownika wraz z akumulacją danych z tych detektorów przy wykorzystaniu oprogramowania do sterowania spektrometru. </w:t>
      </w:r>
    </w:p>
    <w:p w14:paraId="620BED00"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Wymagana jest możliwość podłączenia detektora bolometrycznego.</w:t>
      </w:r>
    </w:p>
    <w:p w14:paraId="7E8FF8C1" w14:textId="77777777" w:rsidR="002F66ED" w:rsidRPr="002F66ED" w:rsidRDefault="002F66ED" w:rsidP="002F66ED">
      <w:pPr>
        <w:keepNext/>
        <w:numPr>
          <w:ilvl w:val="1"/>
          <w:numId w:val="0"/>
        </w:numPr>
        <w:spacing w:before="240" w:after="60" w:line="240" w:lineRule="auto"/>
        <w:ind w:left="576" w:hanging="576"/>
        <w:jc w:val="both"/>
        <w:outlineLvl w:val="1"/>
        <w:rPr>
          <w:rFonts w:ascii="Times New Roman" w:hAnsi="Times New Roman" w:cs="Times New Roman"/>
          <w:bCs/>
          <w:i/>
          <w:iCs/>
          <w:noProof/>
        </w:rPr>
      </w:pPr>
      <w:bookmarkStart w:id="36" w:name="_Toc70600790"/>
      <w:r w:rsidRPr="002F66ED">
        <w:rPr>
          <w:rFonts w:ascii="Times New Roman" w:hAnsi="Times New Roman" w:cs="Times New Roman"/>
          <w:bCs/>
          <w:i/>
          <w:iCs/>
          <w:noProof/>
        </w:rPr>
        <w:t>Rapid Scan/Step scan</w:t>
      </w:r>
      <w:bookmarkEnd w:id="36"/>
    </w:p>
    <w:p w14:paraId="7447098F"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Minimum 20 widm/sek. przy rozdzielczości spektralnej 8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 xml:space="preserve"> z możliwością rozbudowy do ponad 70 widm/sek. przy rozdzielczości spektralnej 16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/50 widm/sek. przy rozdzielczości 8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w:t>
      </w:r>
    </w:p>
    <w:p w14:paraId="6446A01E"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Opcjonalnie możliwość rozbudowy spektrometru do pomiarów Step Scan o rozdzielczości czasowej 6 ns przy wewnętrznym ADC / 2.4/4 ns przy zewnętrznym układem elektroniki wzmacniaczy.</w:t>
      </w:r>
    </w:p>
    <w:p w14:paraId="047991C4" w14:textId="77777777" w:rsidR="002F66ED" w:rsidRPr="002F66ED" w:rsidRDefault="002F66ED" w:rsidP="002F66ED">
      <w:pPr>
        <w:keepNext/>
        <w:numPr>
          <w:ilvl w:val="1"/>
          <w:numId w:val="0"/>
        </w:numPr>
        <w:spacing w:before="240" w:after="60" w:line="240" w:lineRule="auto"/>
        <w:ind w:left="576" w:hanging="576"/>
        <w:jc w:val="both"/>
        <w:outlineLvl w:val="1"/>
        <w:rPr>
          <w:rFonts w:ascii="Times New Roman" w:hAnsi="Times New Roman" w:cs="Times New Roman"/>
          <w:bCs/>
          <w:i/>
          <w:iCs/>
          <w:noProof/>
        </w:rPr>
      </w:pPr>
      <w:bookmarkStart w:id="37" w:name="_Toc70600791"/>
      <w:r w:rsidRPr="002F66ED">
        <w:rPr>
          <w:rFonts w:ascii="Times New Roman" w:hAnsi="Times New Roman" w:cs="Times New Roman"/>
          <w:bCs/>
          <w:i/>
          <w:iCs/>
          <w:noProof/>
        </w:rPr>
        <w:lastRenderedPageBreak/>
        <w:t>Elektronika</w:t>
      </w:r>
      <w:bookmarkEnd w:id="37"/>
    </w:p>
    <w:p w14:paraId="46D9D123" w14:textId="77777777" w:rsidR="002F66ED" w:rsidRPr="002F66ED" w:rsidRDefault="002F66ED" w:rsidP="002F66ED">
      <w:pPr>
        <w:keepNext/>
        <w:numPr>
          <w:ilvl w:val="2"/>
          <w:numId w:val="90"/>
        </w:numPr>
        <w:suppressAutoHyphens w:val="0"/>
        <w:spacing w:before="240" w:after="60" w:line="240" w:lineRule="auto"/>
        <w:jc w:val="both"/>
        <w:outlineLvl w:val="1"/>
        <w:rPr>
          <w:rFonts w:ascii="Times New Roman" w:hAnsi="Times New Roman" w:cs="Times New Roman"/>
          <w:bCs/>
          <w:i/>
          <w:iCs/>
          <w:noProof/>
        </w:rPr>
      </w:pPr>
      <w:bookmarkStart w:id="38" w:name="_Toc70600792"/>
      <w:r w:rsidRPr="002F66ED">
        <w:rPr>
          <w:rFonts w:ascii="Times New Roman" w:hAnsi="Times New Roman" w:cs="Times New Roman"/>
          <w:bCs/>
          <w:i/>
          <w:iCs/>
          <w:noProof/>
        </w:rPr>
        <w:t>Automatyzacja</w:t>
      </w:r>
      <w:bookmarkEnd w:id="38"/>
    </w:p>
    <w:p w14:paraId="2D3909C0"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System musi być w pełni cyfrowy (przetwornik ADC zintegrowany z detektorem). Ciągła autokontrola poprawności działania wszystkich układów: lasera He-Ne, źródła, zasilaczy, silników krokowych i natychmiastowe informowanie użytkownika o jakichkolwiek uszkodzeniach wraz z opisem uszkodzenia oraz propozycją jego usunięcia. Cyfrowa kontrola prędkości skanowania, automatyczny wybór wzmocnienia, zaawansowany system kontroli pracy elektroniki, wbudowany system oszczędzania energii, również możliwość sterowania dla optyki zewnętrznej.</w:t>
      </w:r>
    </w:p>
    <w:p w14:paraId="0037E305"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Automatyczny system walidacji spektrometru wraz z wewnętrznymi wzorcami. System zewnętrznego statusu informującego o statusie spektrometru oraz o przekroczonym poziomie wilgoci wewnątrz aparatu. System niezależnego przedmuchu zarówno komory pomiarowej jaki i całego spektrometru.</w:t>
      </w:r>
    </w:p>
    <w:p w14:paraId="7B0CE93D" w14:textId="77777777" w:rsidR="002F66ED" w:rsidRPr="002F66ED" w:rsidRDefault="002F66ED" w:rsidP="002F66ED">
      <w:pPr>
        <w:keepNext/>
        <w:numPr>
          <w:ilvl w:val="2"/>
          <w:numId w:val="90"/>
        </w:numPr>
        <w:suppressAutoHyphens w:val="0"/>
        <w:spacing w:before="240" w:after="60" w:line="240" w:lineRule="auto"/>
        <w:jc w:val="both"/>
        <w:outlineLvl w:val="1"/>
        <w:rPr>
          <w:rFonts w:ascii="Times New Roman" w:hAnsi="Times New Roman" w:cs="Times New Roman"/>
          <w:bCs/>
          <w:i/>
          <w:iCs/>
          <w:noProof/>
        </w:rPr>
      </w:pPr>
      <w:bookmarkStart w:id="39" w:name="_Toc70600793"/>
      <w:r w:rsidRPr="002F66ED">
        <w:rPr>
          <w:rFonts w:ascii="Times New Roman" w:hAnsi="Times New Roman" w:cs="Times New Roman"/>
          <w:bCs/>
          <w:i/>
          <w:iCs/>
          <w:noProof/>
        </w:rPr>
        <w:t>A/D konwerter</w:t>
      </w:r>
      <w:bookmarkEnd w:id="39"/>
    </w:p>
    <w:p w14:paraId="395CD2BB"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Delta sigma, 24 bitowy zakres dynamiczny dla wszystkich prędkości skanowania</w:t>
      </w:r>
    </w:p>
    <w:p w14:paraId="390D24AE" w14:textId="77777777" w:rsidR="002F66ED" w:rsidRPr="002F66ED" w:rsidRDefault="002F66ED" w:rsidP="002F66ED">
      <w:pPr>
        <w:keepNext/>
        <w:numPr>
          <w:ilvl w:val="2"/>
          <w:numId w:val="90"/>
        </w:numPr>
        <w:suppressAutoHyphens w:val="0"/>
        <w:spacing w:before="240" w:after="60" w:line="240" w:lineRule="auto"/>
        <w:jc w:val="both"/>
        <w:outlineLvl w:val="1"/>
        <w:rPr>
          <w:rFonts w:ascii="Times New Roman" w:hAnsi="Times New Roman" w:cs="Times New Roman"/>
          <w:bCs/>
          <w:i/>
          <w:iCs/>
          <w:noProof/>
        </w:rPr>
      </w:pPr>
      <w:bookmarkStart w:id="40" w:name="_Toc70600794"/>
      <w:r w:rsidRPr="002F66ED">
        <w:rPr>
          <w:rFonts w:ascii="Times New Roman" w:hAnsi="Times New Roman" w:cs="Times New Roman"/>
          <w:bCs/>
          <w:i/>
          <w:iCs/>
          <w:noProof/>
        </w:rPr>
        <w:t>Połączenie z komputerem</w:t>
      </w:r>
      <w:bookmarkEnd w:id="40"/>
    </w:p>
    <w:p w14:paraId="4844EB65"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Ethernet, TCP/IP, możliwość podłączenia laptopa.</w:t>
      </w:r>
    </w:p>
    <w:p w14:paraId="170766C6" w14:textId="77777777" w:rsidR="002F66ED" w:rsidRPr="002F66ED" w:rsidRDefault="002F66ED" w:rsidP="002F66ED">
      <w:pPr>
        <w:keepNext/>
        <w:numPr>
          <w:ilvl w:val="1"/>
          <w:numId w:val="0"/>
        </w:numPr>
        <w:spacing w:before="240" w:after="60" w:line="240" w:lineRule="auto"/>
        <w:ind w:left="576" w:hanging="576"/>
        <w:jc w:val="both"/>
        <w:outlineLvl w:val="1"/>
        <w:rPr>
          <w:rFonts w:ascii="Times New Roman" w:hAnsi="Times New Roman" w:cs="Times New Roman"/>
          <w:bCs/>
          <w:i/>
          <w:iCs/>
          <w:noProof/>
        </w:rPr>
      </w:pPr>
      <w:bookmarkStart w:id="41" w:name="_Toc70600795"/>
      <w:r w:rsidRPr="002F66ED">
        <w:rPr>
          <w:rFonts w:ascii="Times New Roman" w:hAnsi="Times New Roman" w:cs="Times New Roman"/>
          <w:bCs/>
          <w:i/>
          <w:iCs/>
          <w:noProof/>
        </w:rPr>
        <w:t>Oprogramowanie</w:t>
      </w:r>
      <w:bookmarkEnd w:id="41"/>
    </w:p>
    <w:p w14:paraId="11FE6EAF"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Typu all-in one zapewniające akwizycję, sterowanie i obróbkę danych.</w:t>
      </w:r>
    </w:p>
    <w:p w14:paraId="68E8DE41" w14:textId="77777777" w:rsidR="002F66ED" w:rsidRPr="002F66ED" w:rsidRDefault="002F66ED" w:rsidP="002F66ED">
      <w:pPr>
        <w:keepNext/>
        <w:numPr>
          <w:ilvl w:val="1"/>
          <w:numId w:val="0"/>
        </w:numPr>
        <w:spacing w:before="240" w:after="60" w:line="240" w:lineRule="auto"/>
        <w:ind w:left="576" w:hanging="576"/>
        <w:jc w:val="both"/>
        <w:outlineLvl w:val="1"/>
        <w:rPr>
          <w:rFonts w:ascii="Times New Roman" w:hAnsi="Times New Roman" w:cs="Times New Roman"/>
          <w:bCs/>
          <w:i/>
          <w:iCs/>
          <w:noProof/>
        </w:rPr>
      </w:pPr>
      <w:bookmarkStart w:id="42" w:name="_Toc70600796"/>
      <w:r w:rsidRPr="002F66ED">
        <w:rPr>
          <w:rFonts w:ascii="Times New Roman" w:hAnsi="Times New Roman" w:cs="Times New Roman"/>
          <w:bCs/>
          <w:i/>
          <w:iCs/>
          <w:noProof/>
        </w:rPr>
        <w:t>Mikroskop IR</w:t>
      </w:r>
      <w:bookmarkEnd w:id="42"/>
    </w:p>
    <w:p w14:paraId="48A343AC" w14:textId="54B7A012" w:rsidR="002F66ED" w:rsidRPr="002F66ED" w:rsidRDefault="002F66ED" w:rsidP="008C7FDE">
      <w:pPr>
        <w:suppressAutoHyphens w:val="0"/>
        <w:spacing w:after="0" w:line="240" w:lineRule="auto"/>
        <w:jc w:val="both"/>
        <w:rPr>
          <w:rFonts w:ascii="Times New Roman" w:eastAsia="Calibri" w:hAnsi="Times New Roman" w:cs="Times New Roman"/>
        </w:rPr>
      </w:pPr>
      <w:r w:rsidRPr="002F66ED">
        <w:rPr>
          <w:rFonts w:ascii="Times New Roman" w:eastAsia="Calibri" w:hAnsi="Times New Roman" w:cs="Times New Roman"/>
        </w:rPr>
        <w:t>Wymagania dla Mikroskopu są następujące</w:t>
      </w:r>
      <w:r w:rsidR="008C7FDE">
        <w:rPr>
          <w:rFonts w:ascii="Times New Roman" w:eastAsia="Calibri" w:hAnsi="Times New Roman" w:cs="Times New Roman"/>
        </w:rPr>
        <w:t>:</w:t>
      </w:r>
    </w:p>
    <w:p w14:paraId="3A67F214"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Podłączony na stałe do spektrometru.</w:t>
      </w:r>
    </w:p>
    <w:p w14:paraId="40BEC5E1"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Czteropozycyjny rewolwer.</w:t>
      </w:r>
    </w:p>
    <w:p w14:paraId="71BA0FB1" w14:textId="3500ED68" w:rsidR="002F66ED" w:rsidRPr="00860CDE"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 xml:space="preserve">Obiektyw IR </w:t>
      </w:r>
      <w:r w:rsidRPr="00860CDE">
        <w:rPr>
          <w:rFonts w:ascii="Times New Roman" w:eastAsia="Calibri" w:hAnsi="Times New Roman" w:cs="Times New Roman"/>
        </w:rPr>
        <w:t>15x</w:t>
      </w:r>
      <w:r w:rsidR="00860CDE" w:rsidRPr="00F64AF8">
        <w:rPr>
          <w:rFonts w:ascii="Times New Roman" w:eastAsia="Calibri" w:hAnsi="Times New Roman" w:cs="Times New Roman"/>
        </w:rPr>
        <w:t xml:space="preserve"> do pomiarów refleksyjnych</w:t>
      </w:r>
      <w:r w:rsidRPr="00860CDE">
        <w:rPr>
          <w:rFonts w:ascii="Times New Roman" w:eastAsia="Calibri" w:hAnsi="Times New Roman" w:cs="Times New Roman"/>
        </w:rPr>
        <w:t>, odległość robocza 24 mm.</w:t>
      </w:r>
    </w:p>
    <w:p w14:paraId="1F511B1F" w14:textId="46DD9F07" w:rsidR="00860CDE" w:rsidRPr="00860CDE" w:rsidRDefault="00860CDE">
      <w:pPr>
        <w:numPr>
          <w:ilvl w:val="0"/>
          <w:numId w:val="100"/>
        </w:numPr>
        <w:suppressAutoHyphens w:val="0"/>
        <w:spacing w:line="240" w:lineRule="auto"/>
        <w:contextualSpacing/>
        <w:jc w:val="both"/>
        <w:rPr>
          <w:rFonts w:ascii="Times New Roman" w:eastAsia="Calibri" w:hAnsi="Times New Roman" w:cs="Times New Roman"/>
        </w:rPr>
      </w:pPr>
      <w:r w:rsidRPr="00F64AF8">
        <w:rPr>
          <w:rFonts w:ascii="Times New Roman" w:eastAsia="Calibri" w:hAnsi="Times New Roman" w:cs="Times New Roman"/>
        </w:rPr>
        <w:t>Obiektyw IR 15x do pomiarów transmisyjnych, odległość robocza 24 mm.</w:t>
      </w:r>
    </w:p>
    <w:p w14:paraId="09F8FA08"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Obiektyw IR 36x do pomiarów refleksyjnych.</w:t>
      </w:r>
    </w:p>
    <w:p w14:paraId="2F9CBAC8"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Obiektyw IR 36x do pomiarów transmisyjnych.</w:t>
      </w:r>
    </w:p>
    <w:p w14:paraId="2AB65523" w14:textId="48A05240"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Obiektyw ATR/20x UR refleksyjny-z elektronicznym sensorem docisku kryształu, regulacja poziomu nacisku -</w:t>
      </w:r>
      <w:r w:rsidR="008C7FDE">
        <w:rPr>
          <w:rFonts w:ascii="Times New Roman" w:eastAsia="Calibri" w:hAnsi="Times New Roman" w:cs="Times New Roman"/>
        </w:rPr>
        <w:t xml:space="preserve"> </w:t>
      </w:r>
      <w:r w:rsidRPr="002F66ED">
        <w:rPr>
          <w:rFonts w:ascii="Times New Roman" w:eastAsia="Calibri" w:hAnsi="Times New Roman" w:cs="Times New Roman"/>
        </w:rPr>
        <w:t>pięć poziomów.</w:t>
      </w:r>
    </w:p>
    <w:p w14:paraId="2FECE852"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Obiektyw obserwacyjny, szklany 4x.</w:t>
      </w:r>
    </w:p>
    <w:p w14:paraId="2E996C01"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W pełni regulowany biokular.</w:t>
      </w:r>
    </w:p>
    <w:p w14:paraId="4ED13083"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Układ do pomiarów i obserwacji w trybie transmisyjnym.</w:t>
      </w:r>
    </w:p>
    <w:p w14:paraId="4A3EFCBD"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Układ do pomiarów i obserwacji w trybie refleksyjnym.</w:t>
      </w:r>
    </w:p>
    <w:p w14:paraId="6D72AEC2"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Wysokoenergetyczne źródła do podświetlania próbki w transmisji i refleksji typu LED.</w:t>
      </w:r>
    </w:p>
    <w:p w14:paraId="63A728FB"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Detektor MCT, zakres spektralny: 12,000-600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 chłodzony ciekłym azotem, czas trzymania 8 godz.</w:t>
      </w:r>
    </w:p>
    <w:p w14:paraId="1EDC2397"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Detektor FPA 64x64 piksele, chłodzony ciekłym azotem o zakresie spektralnym 4000-750 cm</w:t>
      </w:r>
      <w:r w:rsidRPr="002F66ED">
        <w:rPr>
          <w:rFonts w:ascii="Times New Roman" w:eastAsia="Calibri" w:hAnsi="Times New Roman" w:cs="Times New Roman"/>
          <w:vertAlign w:val="superscript"/>
        </w:rPr>
        <w:t>-1</w:t>
      </w:r>
      <w:r w:rsidRPr="002F66ED">
        <w:rPr>
          <w:rFonts w:ascii="Times New Roman" w:eastAsia="Calibri" w:hAnsi="Times New Roman" w:cs="Times New Roman"/>
        </w:rPr>
        <w:t>.</w:t>
      </w:r>
    </w:p>
    <w:p w14:paraId="7E4E1BBD"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Zestaw polaryzatorów i analizatorów widzialnych i IR, montowanych przed i za próbką.</w:t>
      </w:r>
    </w:p>
    <w:p w14:paraId="158B113B"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Optykę ogniskującą.</w:t>
      </w:r>
    </w:p>
    <w:p w14:paraId="1320C9BF"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Przysłonę prostokątna, krawędziowa, regulowana.</w:t>
      </w:r>
    </w:p>
    <w:p w14:paraId="6BE85889"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Kamerę video CEMOS 5 MP z prezentacja obrazu na ekranie komputera i wyświetlaniem obrazu próbki w oprogramowaniu do sterowania spektrometrem.</w:t>
      </w:r>
    </w:p>
    <w:p w14:paraId="4B9969CB"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Komputerowo sterowany stolik o zakresie pracy 50x75 mm, o dokładności ustawienia 0.1 um, powtarzalności lepiej niż 1 um ze sterowaniem w trzech płaszczyznach XYZ.</w:t>
      </w:r>
    </w:p>
    <w:p w14:paraId="577C6B7C"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Sterowanie mikroskopem (ustawienie pomiaru, prezentacja widma, analiza danych spektroskopowych) musi obywać się z poziomu oprogramowania sterującego spektrometrem.</w:t>
      </w:r>
    </w:p>
    <w:p w14:paraId="5B344C9C"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Oprogramowanie zapewniające integrację obrazu Video z widmem spektralnym</w:t>
      </w:r>
    </w:p>
    <w:p w14:paraId="006BF157" w14:textId="77777777" w:rsidR="002F66ED" w:rsidRPr="002F66ED" w:rsidRDefault="002F66ED" w:rsidP="002F66ED">
      <w:pPr>
        <w:numPr>
          <w:ilvl w:val="0"/>
          <w:numId w:val="100"/>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lastRenderedPageBreak/>
        <w:t>W przyszłości mikroskop musi zapewniać rozbudowę o: komputerowo wybierany detektor bolometryczny identyczny z detektorem stosowanym w spektrometrze, obiektyw GIR bezszczelinowy.</w:t>
      </w:r>
    </w:p>
    <w:p w14:paraId="481642F6" w14:textId="77777777" w:rsidR="002F66ED" w:rsidRPr="002F66ED" w:rsidRDefault="002F66ED" w:rsidP="002F66ED">
      <w:pPr>
        <w:keepNext/>
        <w:numPr>
          <w:ilvl w:val="1"/>
          <w:numId w:val="0"/>
        </w:numPr>
        <w:spacing w:before="240" w:after="60" w:line="240" w:lineRule="auto"/>
        <w:ind w:left="576" w:hanging="576"/>
        <w:jc w:val="both"/>
        <w:outlineLvl w:val="1"/>
        <w:rPr>
          <w:rFonts w:ascii="Times New Roman" w:hAnsi="Times New Roman" w:cs="Times New Roman"/>
          <w:bCs/>
          <w:i/>
          <w:iCs/>
          <w:noProof/>
        </w:rPr>
      </w:pPr>
      <w:bookmarkStart w:id="43" w:name="_Toc70600797"/>
      <w:r w:rsidRPr="002F66ED">
        <w:rPr>
          <w:rFonts w:ascii="Times New Roman" w:hAnsi="Times New Roman" w:cs="Times New Roman"/>
          <w:bCs/>
          <w:i/>
          <w:iCs/>
          <w:noProof/>
        </w:rPr>
        <w:t>Zasilanie</w:t>
      </w:r>
      <w:bookmarkEnd w:id="43"/>
    </w:p>
    <w:p w14:paraId="1913C597"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85 – 265 VAC, 45 – 67 Hz, zasilacze wbudowane do wnętrza aparatu.</w:t>
      </w:r>
    </w:p>
    <w:p w14:paraId="268FF837" w14:textId="77777777" w:rsidR="002F66ED" w:rsidRPr="002F66ED" w:rsidRDefault="002F66ED" w:rsidP="008C7FDE">
      <w:pPr>
        <w:keepNext/>
        <w:numPr>
          <w:ilvl w:val="1"/>
          <w:numId w:val="0"/>
        </w:numPr>
        <w:spacing w:before="240" w:after="0" w:line="240" w:lineRule="auto"/>
        <w:ind w:left="576" w:hanging="576"/>
        <w:jc w:val="both"/>
        <w:outlineLvl w:val="1"/>
        <w:rPr>
          <w:rFonts w:ascii="Times New Roman" w:hAnsi="Times New Roman" w:cs="Times New Roman"/>
          <w:bCs/>
          <w:i/>
          <w:iCs/>
          <w:noProof/>
        </w:rPr>
      </w:pPr>
      <w:bookmarkStart w:id="44" w:name="_Toc70600798"/>
      <w:r w:rsidRPr="002F66ED">
        <w:rPr>
          <w:rFonts w:ascii="Times New Roman" w:hAnsi="Times New Roman" w:cs="Times New Roman"/>
          <w:bCs/>
          <w:i/>
          <w:iCs/>
          <w:noProof/>
        </w:rPr>
        <w:t>Instalacja oraz szkolenie</w:t>
      </w:r>
      <w:bookmarkEnd w:id="44"/>
    </w:p>
    <w:p w14:paraId="7C321EF5" w14:textId="77777777" w:rsidR="002F66ED" w:rsidRPr="002F66ED" w:rsidRDefault="002F66ED" w:rsidP="002F66ED">
      <w:pPr>
        <w:numPr>
          <w:ilvl w:val="0"/>
          <w:numId w:val="101"/>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Instalacja systemu i szkolenie – min. 2 dni.</w:t>
      </w:r>
    </w:p>
    <w:p w14:paraId="29DA9A10" w14:textId="77777777" w:rsidR="002F66ED" w:rsidRPr="002F66ED" w:rsidRDefault="002F66ED" w:rsidP="002F66ED">
      <w:pPr>
        <w:numPr>
          <w:ilvl w:val="0"/>
          <w:numId w:val="101"/>
        </w:numPr>
        <w:suppressAutoHyphens w:val="0"/>
        <w:spacing w:line="240" w:lineRule="auto"/>
        <w:contextualSpacing/>
        <w:jc w:val="both"/>
        <w:rPr>
          <w:rFonts w:ascii="Times New Roman" w:eastAsia="Calibri" w:hAnsi="Times New Roman" w:cs="Times New Roman"/>
        </w:rPr>
      </w:pPr>
      <w:r w:rsidRPr="002F66ED">
        <w:rPr>
          <w:rFonts w:ascii="Times New Roman" w:eastAsia="Calibri" w:hAnsi="Times New Roman" w:cs="Times New Roman"/>
        </w:rPr>
        <w:t>Dodatkowe 1 dniowe szkolenie kontrolne.</w:t>
      </w:r>
    </w:p>
    <w:p w14:paraId="4255116F" w14:textId="77777777" w:rsidR="002F66ED" w:rsidRPr="002F66ED" w:rsidRDefault="002F66ED" w:rsidP="002F66ED">
      <w:pPr>
        <w:keepNext/>
        <w:spacing w:before="240" w:after="60" w:line="240" w:lineRule="auto"/>
        <w:ind w:left="432" w:hanging="432"/>
        <w:jc w:val="both"/>
        <w:outlineLvl w:val="0"/>
        <w:rPr>
          <w:rFonts w:ascii="Times New Roman" w:hAnsi="Times New Roman" w:cs="Times New Roman"/>
          <w:bCs/>
          <w:i/>
          <w:noProof/>
          <w:color w:val="000000"/>
          <w:kern w:val="32"/>
        </w:rPr>
      </w:pPr>
      <w:bookmarkStart w:id="45" w:name="_Toc70600799"/>
      <w:r w:rsidRPr="002F66ED">
        <w:rPr>
          <w:rFonts w:ascii="Times New Roman" w:hAnsi="Times New Roman" w:cs="Times New Roman"/>
          <w:bCs/>
          <w:i/>
          <w:noProof/>
          <w:color w:val="000000"/>
          <w:kern w:val="32"/>
        </w:rPr>
        <w:t>Specyfikacja techniczna dla układu doprowadzenia wiązki</w:t>
      </w:r>
      <w:bookmarkEnd w:id="45"/>
      <w:r w:rsidRPr="002F66ED">
        <w:rPr>
          <w:rFonts w:ascii="Times New Roman" w:hAnsi="Times New Roman" w:cs="Times New Roman"/>
          <w:bCs/>
          <w:i/>
          <w:noProof/>
          <w:color w:val="000000"/>
          <w:kern w:val="32"/>
        </w:rPr>
        <w:t xml:space="preserve"> </w:t>
      </w:r>
    </w:p>
    <w:p w14:paraId="548A9CF3" w14:textId="77777777" w:rsidR="002F66ED" w:rsidRPr="002F66ED" w:rsidRDefault="002F66ED" w:rsidP="002F66ED">
      <w:pPr>
        <w:suppressAutoHyphens w:val="0"/>
        <w:spacing w:line="240" w:lineRule="auto"/>
        <w:jc w:val="both"/>
        <w:rPr>
          <w:rFonts w:ascii="Times New Roman" w:eastAsia="Calibri" w:hAnsi="Times New Roman" w:cs="Times New Roman"/>
          <w:strike/>
        </w:rPr>
      </w:pPr>
      <w:r w:rsidRPr="002F66ED">
        <w:rPr>
          <w:rFonts w:ascii="Times New Roman" w:eastAsia="Calibri" w:hAnsi="Times New Roman" w:cs="Times New Roman"/>
        </w:rPr>
        <w:t>Przedmiotem zamówienia jest zaprojektowanie, dostarczenie i instalacja elementów optycznych prowadzących wiązkę synchrotronową do stanowisk mikroskopowych, zgodnie z załączonym rysunkiem (Rysunek 1). Układ musi zawierać odpowiednią ilość luster umożliwiającą doprowadzenie wiązki synchrotronowej do stacji nr 1, 2 i 3 (z możliwością rozbudowy o stację 4), z dopasowaniem średnicy wiązki i automatycznym przełączaniem układu pomiarowego. Oferta musi zawierać koszty justowania oraz wsparcia technicznego na czas gwarancji systemu.</w:t>
      </w:r>
    </w:p>
    <w:p w14:paraId="64B3F702" w14:textId="77777777" w:rsidR="002F66ED" w:rsidRPr="002F66ED" w:rsidRDefault="002F66ED" w:rsidP="002F66ED">
      <w:pPr>
        <w:keepNext/>
        <w:numPr>
          <w:ilvl w:val="1"/>
          <w:numId w:val="0"/>
        </w:numPr>
        <w:spacing w:before="240" w:after="60" w:line="240" w:lineRule="auto"/>
        <w:ind w:left="576" w:hanging="576"/>
        <w:jc w:val="both"/>
        <w:outlineLvl w:val="1"/>
        <w:rPr>
          <w:rFonts w:ascii="Times New Roman" w:hAnsi="Times New Roman" w:cs="Times New Roman"/>
          <w:bCs/>
          <w:i/>
          <w:iCs/>
          <w:noProof/>
        </w:rPr>
      </w:pPr>
      <w:bookmarkStart w:id="46" w:name="_Toc70600800"/>
      <w:r w:rsidRPr="002F66ED">
        <w:rPr>
          <w:rFonts w:ascii="Times New Roman" w:hAnsi="Times New Roman" w:cs="Times New Roman"/>
          <w:bCs/>
          <w:i/>
          <w:iCs/>
          <w:noProof/>
        </w:rPr>
        <w:t>Dane szczegółowe</w:t>
      </w:r>
      <w:bookmarkEnd w:id="46"/>
      <w:r w:rsidRPr="002F66ED">
        <w:rPr>
          <w:rFonts w:ascii="Times New Roman" w:hAnsi="Times New Roman" w:cs="Times New Roman"/>
          <w:bCs/>
          <w:i/>
          <w:iCs/>
          <w:noProof/>
        </w:rPr>
        <w:t xml:space="preserve"> </w:t>
      </w:r>
    </w:p>
    <w:p w14:paraId="6717F4AC" w14:textId="77777777" w:rsidR="002F66ED" w:rsidRPr="002F66ED" w:rsidRDefault="002F66ED" w:rsidP="008C7FDE">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Zakres ekstrahowanego promieniowania to 400 nanometrów do 300 mikrometrów. Materiał lustra musi posiadać odpowiednio wysoki współczynnik  odbicia w tym zakresie. Wiązka o średnicy 8 cm, wychodząca ze ściany pierścienia akumulującego na wysokości 30 cm od poziomu posadzki, powinna zostać pomniejszona i rozprowadzona przy użyciu luster zapewniających pracę w niskiej próżni do stacji końcowych, z czego jedna stacja powinna mieć średnicę wiązki 2 cm (Stacja nr 3) a druga 1 cm (Stacja nr 1) na wejściu do spektrometru. Rozdzielacze (B) powinny znajdować się na wysokości ok. 100 cm nad poziomem posadzki. Oprócz rozdzielaczy, niezbędne są jeszcze 3 lustra statyczne: jedno kierujące wiązkę po wyjściu ze ściany pierścienia do góry w stronę pierwszego rozdzielacza oraz dwa w narożnikach pomieszczenia. W skład elementów optycznych wchodzą holdery (umożliwiające ręczny alignment optyczny) oraz motoryzacja odpowiednich elementów (rozdzielaczy wiązki - B). Układ pomieszczenia wraz z rozkładem stacji końcowych i elementów rozdzielających wiązkę (B) znajduje się na Rysunku 1. Początek układu znajduje się w ścianie oddzielającej pomieszczenie laboratoryjne i ścianę pierścienia, oznaczony na Rysynku 1 czerwonym prostokątem. Prowadzenie wiązki powinno umożliwiać przekierowanie wiązki na każdą ze stacji z możliwością kontroli intensywności dzielonej wiązki poprzez przesuw rozdzielacza. Układ nie powinien wprowadzać dodatkowych aberracji prowadzonej wiązki oraz zapewniać odpowiednią stabilność mechaniczną.</w:t>
      </w:r>
    </w:p>
    <w:p w14:paraId="1D12485F" w14:textId="77777777" w:rsidR="002F66ED" w:rsidRPr="002F66ED" w:rsidRDefault="002F66ED" w:rsidP="002F66ED">
      <w:pPr>
        <w:suppressAutoHyphens w:val="0"/>
        <w:spacing w:before="240" w:line="240" w:lineRule="auto"/>
        <w:jc w:val="both"/>
        <w:rPr>
          <w:rFonts w:ascii="Times New Roman" w:eastAsia="Calibri" w:hAnsi="Times New Roman" w:cs="Times New Roman"/>
        </w:rPr>
      </w:pPr>
    </w:p>
    <w:p w14:paraId="616F2ED7" w14:textId="71B2C90B" w:rsidR="002F66ED" w:rsidRPr="002F66ED" w:rsidRDefault="002F66ED" w:rsidP="002F66ED">
      <w:pPr>
        <w:suppressAutoHyphens w:val="0"/>
        <w:spacing w:line="240" w:lineRule="auto"/>
        <w:rPr>
          <w:rFonts w:ascii="Times New Roman" w:eastAsia="Calibri" w:hAnsi="Times New Roman" w:cs="Times New Roman"/>
        </w:rPr>
      </w:pPr>
      <w:r w:rsidRPr="002F66ED">
        <w:rPr>
          <w:rFonts w:ascii="Times New Roman" w:eastAsia="Calibri" w:hAnsi="Times New Roman" w:cs="Times New Roman"/>
          <w:noProof/>
          <w:lang w:val="en-US"/>
        </w:rPr>
        <w:lastRenderedPageBreak/>
        <w:drawing>
          <wp:inline distT="0" distB="0" distL="0" distR="0" wp14:anchorId="09E0CC54" wp14:editId="39118F49">
            <wp:extent cx="5760720" cy="47212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4721225"/>
                    </a:xfrm>
                    <a:prstGeom prst="rect">
                      <a:avLst/>
                    </a:prstGeom>
                    <a:noFill/>
                    <a:ln>
                      <a:noFill/>
                    </a:ln>
                  </pic:spPr>
                </pic:pic>
              </a:graphicData>
            </a:graphic>
          </wp:inline>
        </w:drawing>
      </w:r>
    </w:p>
    <w:p w14:paraId="0164CF24" w14:textId="77777777" w:rsidR="002F66ED" w:rsidRPr="002F66ED" w:rsidRDefault="002F66ED" w:rsidP="002F66ED">
      <w:pPr>
        <w:suppressAutoHyphens w:val="0"/>
        <w:spacing w:before="240" w:line="240" w:lineRule="auto"/>
        <w:rPr>
          <w:rFonts w:ascii="Times New Roman" w:eastAsia="Calibri" w:hAnsi="Times New Roman" w:cs="Times New Roman"/>
        </w:rPr>
      </w:pPr>
      <w:r w:rsidRPr="002F66ED">
        <w:rPr>
          <w:rFonts w:ascii="Times New Roman" w:eastAsia="Calibri" w:hAnsi="Times New Roman" w:cs="Times New Roman"/>
          <w:b/>
        </w:rPr>
        <w:t>Rysunek 1.</w:t>
      </w:r>
      <w:r w:rsidRPr="002F66ED">
        <w:rPr>
          <w:rFonts w:ascii="Times New Roman" w:eastAsia="Calibri" w:hAnsi="Times New Roman" w:cs="Times New Roman"/>
        </w:rPr>
        <w:t xml:space="preserve"> Rozkład stacji końcowych (Stacja nr 1 - 4) oraz rozdzielaczy wiązki (B). Początek układu znajduje się w miejscu wyjścia wiązki ze ściany oznaczonej czerwonym prostokątem. </w:t>
      </w:r>
    </w:p>
    <w:p w14:paraId="136B542C" w14:textId="77777777" w:rsidR="002F66ED" w:rsidRPr="002F66ED" w:rsidRDefault="002F66ED" w:rsidP="002F66ED">
      <w:pPr>
        <w:keepNext/>
        <w:spacing w:before="240" w:after="60" w:line="240" w:lineRule="auto"/>
        <w:ind w:left="432" w:hanging="432"/>
        <w:jc w:val="both"/>
        <w:outlineLvl w:val="0"/>
        <w:rPr>
          <w:rFonts w:ascii="Times New Roman" w:hAnsi="Times New Roman" w:cs="Times New Roman"/>
          <w:bCs/>
          <w:i/>
          <w:noProof/>
          <w:color w:val="000000"/>
          <w:kern w:val="32"/>
        </w:rPr>
      </w:pPr>
      <w:bookmarkStart w:id="47" w:name="_Toc70600801"/>
      <w:r w:rsidRPr="002F66ED">
        <w:rPr>
          <w:rFonts w:ascii="Times New Roman" w:hAnsi="Times New Roman" w:cs="Times New Roman"/>
          <w:bCs/>
          <w:i/>
          <w:noProof/>
          <w:color w:val="000000"/>
          <w:kern w:val="32"/>
        </w:rPr>
        <w:t>Gwarancja</w:t>
      </w:r>
      <w:bookmarkEnd w:id="47"/>
      <w:r w:rsidRPr="002F66ED">
        <w:rPr>
          <w:rFonts w:ascii="Times New Roman" w:hAnsi="Times New Roman" w:cs="Times New Roman"/>
          <w:bCs/>
          <w:i/>
          <w:noProof/>
          <w:color w:val="000000"/>
          <w:kern w:val="32"/>
        </w:rPr>
        <w:t xml:space="preserve"> i serwis</w:t>
      </w:r>
    </w:p>
    <w:p w14:paraId="1788E964" w14:textId="24D607BF" w:rsidR="002F66ED" w:rsidRPr="002F66ED" w:rsidRDefault="00814F60" w:rsidP="00150994">
      <w:pPr>
        <w:tabs>
          <w:tab w:val="num" w:pos="426"/>
        </w:tabs>
        <w:suppressAutoHyphens w:val="0"/>
        <w:spacing w:line="240" w:lineRule="auto"/>
        <w:jc w:val="both"/>
        <w:rPr>
          <w:rFonts w:ascii="Times New Roman" w:hAnsi="Times New Roman" w:cs="Times New Roman"/>
          <w:b/>
          <w:bCs/>
        </w:rPr>
      </w:pPr>
      <w:r>
        <w:rPr>
          <w:rFonts w:ascii="Times New Roman" w:eastAsia="Calibri" w:hAnsi="Times New Roman" w:cs="Times New Roman"/>
          <w:b/>
          <w:bCs/>
        </w:rPr>
        <w:t>1</w:t>
      </w:r>
      <w:r w:rsidR="002550C9">
        <w:rPr>
          <w:rFonts w:ascii="Times New Roman" w:eastAsia="Calibri" w:hAnsi="Times New Roman" w:cs="Times New Roman"/>
          <w:b/>
          <w:bCs/>
        </w:rPr>
        <w:t>2</w:t>
      </w:r>
      <w:r>
        <w:rPr>
          <w:rFonts w:ascii="Times New Roman" w:eastAsia="Calibri" w:hAnsi="Times New Roman" w:cs="Times New Roman"/>
          <w:b/>
          <w:bCs/>
        </w:rPr>
        <w:t xml:space="preserve"> </w:t>
      </w:r>
      <w:r w:rsidR="002F66ED" w:rsidRPr="002F66ED">
        <w:rPr>
          <w:rFonts w:ascii="Times New Roman" w:eastAsia="Calibri" w:hAnsi="Times New Roman" w:cs="Times New Roman"/>
          <w:b/>
          <w:bCs/>
        </w:rPr>
        <w:t xml:space="preserve">miesięcy na </w:t>
      </w:r>
      <w:r w:rsidR="002F66ED" w:rsidRPr="002F66ED">
        <w:rPr>
          <w:rFonts w:ascii="Times New Roman" w:hAnsi="Times New Roman" w:cs="Times New Roman"/>
          <w:b/>
          <w:bCs/>
        </w:rPr>
        <w:t>spektrometr FT-IR wraz z mikroskopem, detektorem matrycowym i niezbędnymi komponentami;</w:t>
      </w:r>
    </w:p>
    <w:p w14:paraId="7A6E524A" w14:textId="77777777" w:rsidR="002F66ED" w:rsidRPr="002F66ED" w:rsidRDefault="002F66ED" w:rsidP="002F66ED">
      <w:pPr>
        <w:suppressAutoHyphens w:val="0"/>
        <w:spacing w:line="240" w:lineRule="auto"/>
        <w:jc w:val="both"/>
        <w:rPr>
          <w:rFonts w:ascii="Times New Roman" w:hAnsi="Times New Roman" w:cs="Times New Roman"/>
          <w:b/>
          <w:bCs/>
        </w:rPr>
      </w:pPr>
      <w:r w:rsidRPr="002F66ED">
        <w:rPr>
          <w:rFonts w:ascii="Times New Roman" w:eastAsia="Calibri" w:hAnsi="Times New Roman" w:cs="Times New Roman"/>
        </w:rPr>
        <w:t xml:space="preserve">Co najmniej 12 miesięcy na </w:t>
      </w:r>
      <w:r w:rsidRPr="002F66ED">
        <w:rPr>
          <w:rFonts w:ascii="Times New Roman" w:hAnsi="Times New Roman" w:cs="Times New Roman"/>
          <w:b/>
          <w:bCs/>
        </w:rPr>
        <w:t>układ doprowadzający wiązkę do stacji końcowych (zob. więcej rozdz. XV SWZ – kryteria oceny ofert)</w:t>
      </w:r>
    </w:p>
    <w:p w14:paraId="488C5D64" w14:textId="7244CB2B" w:rsidR="002F66ED" w:rsidRPr="00767742" w:rsidRDefault="002F66ED" w:rsidP="002F66ED">
      <w:pPr>
        <w:suppressAutoHyphens w:val="0"/>
        <w:spacing w:line="240" w:lineRule="auto"/>
        <w:jc w:val="both"/>
        <w:rPr>
          <w:rFonts w:ascii="Times New Roman" w:hAnsi="Times New Roman" w:cs="Times New Roman"/>
        </w:rPr>
      </w:pPr>
      <w:r w:rsidRPr="002F66ED">
        <w:rPr>
          <w:rFonts w:ascii="Times New Roman" w:hAnsi="Times New Roman" w:cs="Times New Roman"/>
        </w:rPr>
        <w:t>Bezpłatny serwis gwarancyjny w okresie gwarancji uwzględniający koszty osobowe (robocizna) oraz koszty części zamiennych. W przypadku spektrometru FT-IR wraz z mikroskopem, detektorem matrycowym i niezbędnymi komponentami czas reakcji serwisu nie może być dłuższy niż 60 godzin licząc od momentu zgłoszenia mailowo lub telefonicznie (zob. więcej rozdz. XV SWZ – kryteria oceny ofert)</w:t>
      </w:r>
    </w:p>
    <w:p w14:paraId="4BE7A4B6" w14:textId="77777777" w:rsidR="002F66ED" w:rsidRPr="002F66ED" w:rsidRDefault="002F66ED" w:rsidP="002F66ED">
      <w:pPr>
        <w:keepNext/>
        <w:spacing w:before="240" w:after="60" w:line="240" w:lineRule="auto"/>
        <w:ind w:left="432" w:hanging="432"/>
        <w:jc w:val="both"/>
        <w:outlineLvl w:val="0"/>
        <w:rPr>
          <w:rFonts w:ascii="Times New Roman" w:hAnsi="Times New Roman" w:cs="Times New Roman"/>
          <w:bCs/>
          <w:i/>
          <w:noProof/>
          <w:color w:val="000000"/>
          <w:kern w:val="32"/>
        </w:rPr>
      </w:pPr>
      <w:bookmarkStart w:id="48" w:name="_Toc70600802"/>
      <w:r w:rsidRPr="002F66ED">
        <w:rPr>
          <w:rFonts w:ascii="Times New Roman" w:hAnsi="Times New Roman" w:cs="Times New Roman"/>
          <w:bCs/>
          <w:i/>
          <w:noProof/>
          <w:color w:val="000000"/>
          <w:kern w:val="32"/>
        </w:rPr>
        <w:t>Transport i ubezpieczenie</w:t>
      </w:r>
      <w:bookmarkEnd w:id="48"/>
    </w:p>
    <w:p w14:paraId="10A6BCBA" w14:textId="77777777" w:rsidR="002F66ED" w:rsidRPr="002F66ED" w:rsidRDefault="002F66ED" w:rsidP="002F66ED">
      <w:pPr>
        <w:suppressAutoHyphens w:val="0"/>
        <w:spacing w:line="240" w:lineRule="auto"/>
        <w:jc w:val="both"/>
        <w:rPr>
          <w:rFonts w:ascii="Times New Roman" w:eastAsia="Calibri" w:hAnsi="Times New Roman" w:cs="Times New Roman"/>
        </w:rPr>
      </w:pPr>
      <w:r w:rsidRPr="002F66ED">
        <w:rPr>
          <w:rFonts w:ascii="Times New Roman" w:eastAsia="Calibri" w:hAnsi="Times New Roman" w:cs="Times New Roman"/>
        </w:rPr>
        <w:t>DDP (wg Incortems 2020) - szczegółowe informacje zawarte są w projektowanych postanowieniach umownych.</w:t>
      </w:r>
    </w:p>
    <w:p w14:paraId="67A2E08B" w14:textId="77777777" w:rsidR="002F66ED" w:rsidRPr="00185827" w:rsidRDefault="002F66ED" w:rsidP="002F66ED">
      <w:pPr>
        <w:suppressAutoHyphens w:val="0"/>
        <w:spacing w:line="240" w:lineRule="auto"/>
        <w:ind w:left="1843"/>
        <w:jc w:val="both"/>
      </w:pPr>
    </w:p>
    <w:p w14:paraId="6E8D1E71" w14:textId="77777777" w:rsidR="002F66ED" w:rsidRPr="00774B9F" w:rsidRDefault="002F66ED" w:rsidP="002F66ED">
      <w:pPr>
        <w:suppressAutoHyphens w:val="0"/>
        <w:spacing w:line="240" w:lineRule="auto"/>
        <w:ind w:left="540"/>
        <w:outlineLvl w:val="0"/>
      </w:pPr>
    </w:p>
    <w:sectPr w:rsidR="002F66ED" w:rsidRPr="00774B9F">
      <w:headerReference w:type="default" r:id="rId25"/>
      <w:footerReference w:type="default" r:id="rId26"/>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2EA73" w14:textId="77777777" w:rsidR="00E9594D" w:rsidRDefault="00E9594D">
      <w:pPr>
        <w:spacing w:after="0" w:line="240" w:lineRule="auto"/>
      </w:pPr>
      <w:r>
        <w:separator/>
      </w:r>
    </w:p>
  </w:endnote>
  <w:endnote w:type="continuationSeparator" w:id="0">
    <w:p w14:paraId="38D205A3" w14:textId="77777777" w:rsidR="00E9594D" w:rsidRDefault="00E9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33F9" w14:textId="77777777" w:rsidR="00F5123A" w:rsidRDefault="00F5123A">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Pr>
        <w:b/>
        <w:bCs/>
        <w:noProof/>
        <w:sz w:val="20"/>
        <w:szCs w:val="20"/>
      </w:rPr>
      <w:t>41</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p w14:paraId="266E7646" w14:textId="77777777" w:rsidR="00F5123A" w:rsidRDefault="00F512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148A5" w14:textId="77777777" w:rsidR="00E9594D" w:rsidRDefault="00E9594D">
      <w:pPr>
        <w:rPr>
          <w:sz w:val="12"/>
        </w:rPr>
      </w:pPr>
      <w:r>
        <w:separator/>
      </w:r>
    </w:p>
  </w:footnote>
  <w:footnote w:type="continuationSeparator" w:id="0">
    <w:p w14:paraId="58A3B40A" w14:textId="77777777" w:rsidR="00E9594D" w:rsidRDefault="00E9594D">
      <w:pPr>
        <w:rPr>
          <w:sz w:val="12"/>
        </w:rPr>
      </w:pPr>
      <w:r>
        <w:continuationSeparator/>
      </w:r>
    </w:p>
  </w:footnote>
  <w:footnote w:id="1">
    <w:p w14:paraId="5743F41C" w14:textId="77777777" w:rsidR="00F5123A" w:rsidRDefault="00F5123A" w:rsidP="00911706">
      <w:pPr>
        <w:pStyle w:val="Tekstprzypisudolnego"/>
        <w:jc w:val="left"/>
        <w:rPr>
          <w:sz w:val="18"/>
          <w:szCs w:val="18"/>
        </w:rPr>
      </w:pPr>
      <w:r>
        <w:rPr>
          <w:rStyle w:val="Odwoanieprzypisudolnego"/>
          <w:sz w:val="18"/>
          <w:szCs w:val="18"/>
        </w:rPr>
        <w:footnoteRef/>
      </w:r>
      <w:r>
        <w:rPr>
          <w:sz w:val="18"/>
          <w:szCs w:val="18"/>
        </w:rPr>
        <w:t xml:space="preserve"> </w:t>
      </w:r>
      <w:r>
        <w:rPr>
          <w:i/>
          <w:sz w:val="18"/>
          <w:szCs w:val="18"/>
        </w:rPr>
        <w:t xml:space="preserve">Sąd Polubowny przy Prokuratorii Generalnej RP – adres strony www </w:t>
      </w:r>
      <w:r>
        <w:rPr>
          <w:sz w:val="22"/>
          <w:szCs w:val="22"/>
          <w:lang w:val="en-US"/>
        </w:rPr>
        <w:fldChar w:fldCharType="begin"/>
      </w:r>
      <w:r w:rsidRPr="00FF509D">
        <w:instrText xml:space="preserve">"https://sp.prokuratoria.gov.pl/" </w:instrText>
      </w:r>
      <w:r>
        <w:rPr>
          <w:sz w:val="22"/>
          <w:szCs w:val="22"/>
          <w:lang w:val="en-US"/>
        </w:rPr>
        <w:fldChar w:fldCharType="separate"/>
      </w:r>
      <w:r>
        <w:rPr>
          <w:rStyle w:val="Hipercze"/>
          <w:i/>
          <w:sz w:val="18"/>
          <w:szCs w:val="18"/>
        </w:rPr>
        <w:t>https://sp.prokuratoria.gov.pl/</w:t>
      </w:r>
      <w:r>
        <w:rPr>
          <w:rStyle w:val="Hipercze"/>
          <w:i/>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C191" w14:textId="605527A6" w:rsidR="00F5123A" w:rsidRDefault="00F5123A" w:rsidP="00AF0979">
    <w:pPr>
      <w:pStyle w:val="Nagwek"/>
      <w:jc w:val="both"/>
      <w:rPr>
        <w:rFonts w:ascii="Times New Roman" w:hAnsi="Times New Roman" w:cs="Times New Roman"/>
        <w:sz w:val="20"/>
        <w:szCs w:val="20"/>
      </w:rPr>
    </w:pPr>
    <w:r w:rsidRPr="00AF0979">
      <w:rPr>
        <w:rFonts w:ascii="Times New Roman" w:hAnsi="Times New Roman" w:cs="Times New Roman"/>
        <w:i/>
        <w:iCs/>
        <w:sz w:val="20"/>
        <w:szCs w:val="20"/>
        <w:u w:val="single"/>
      </w:rPr>
      <w:t xml:space="preserve">SWZ - wyłonienie Wykonawcy w zakresie dostawy oraz instalacji spektrometru FT-IR wraz z mikroskopem, detektorem matrycowym i niezbędnymi komponentami oraz projekt, dostawa i instalacja układu doprowadzającego wiązkę do stacji </w:t>
    </w:r>
    <w:r w:rsidRPr="002B1385">
      <w:rPr>
        <w:rFonts w:ascii="Times New Roman" w:hAnsi="Times New Roman" w:cs="Times New Roman"/>
        <w:i/>
        <w:iCs/>
        <w:sz w:val="20"/>
        <w:szCs w:val="20"/>
        <w:u w:val="single"/>
      </w:rPr>
      <w:t xml:space="preserve">końcowych </w:t>
    </w:r>
    <w:r w:rsidRPr="002B1385">
      <w:rPr>
        <w:rFonts w:ascii="Times New Roman" w:hAnsi="Times New Roman" w:cs="Times New Roman"/>
        <w:i/>
        <w:iCs/>
        <w:color w:val="000000"/>
        <w:sz w:val="20"/>
        <w:szCs w:val="20"/>
        <w:u w:val="single"/>
      </w:rPr>
      <w:t>w NCPS SOLARIS.</w:t>
    </w:r>
    <w:r w:rsidRPr="00AF0979">
      <w:rPr>
        <w:rFonts w:ascii="Times New Roman" w:hAnsi="Times New Roman" w:cs="Times New Roman"/>
        <w:sz w:val="20"/>
        <w:szCs w:val="20"/>
      </w:rPr>
      <w:t xml:space="preserve">                                  Nr sprawy: 80.272.1</w:t>
    </w:r>
    <w:r>
      <w:rPr>
        <w:rFonts w:ascii="Times New Roman" w:hAnsi="Times New Roman" w:cs="Times New Roman"/>
        <w:sz w:val="20"/>
        <w:szCs w:val="20"/>
      </w:rPr>
      <w:t>93</w:t>
    </w:r>
    <w:r w:rsidRPr="00AF0979">
      <w:rPr>
        <w:rFonts w:ascii="Times New Roman" w:hAnsi="Times New Roman" w:cs="Times New Roman"/>
        <w:sz w:val="20"/>
        <w:szCs w:val="20"/>
      </w:rPr>
      <w:t>.2021</w:t>
    </w:r>
  </w:p>
  <w:p w14:paraId="71E52993" w14:textId="77777777" w:rsidR="00F5123A" w:rsidRPr="00253196" w:rsidRDefault="00F5123A" w:rsidP="00253196">
    <w:pPr>
      <w:pStyle w:val="Tekstpodstawowy"/>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1BC27FA"/>
    <w:multiLevelType w:val="multilevel"/>
    <w:tmpl w:val="9C34044A"/>
    <w:lvl w:ilvl="0">
      <w:start w:val="1"/>
      <w:numFmt w:val="lowerLetter"/>
      <w:lvlText w:val="%1."/>
      <w:lvlJc w:val="left"/>
      <w:pPr>
        <w:tabs>
          <w:tab w:val="num" w:pos="0"/>
        </w:tabs>
        <w:ind w:left="2487" w:hanging="360"/>
      </w:pPr>
      <w:rPr>
        <w:rFonts w:eastAsia="Times New Roman"/>
      </w:rPr>
    </w:lvl>
    <w:lvl w:ilvl="1">
      <w:start w:val="1"/>
      <w:numFmt w:val="lowerLetter"/>
      <w:lvlText w:val="%2."/>
      <w:lvlJc w:val="left"/>
      <w:pPr>
        <w:tabs>
          <w:tab w:val="num" w:pos="0"/>
        </w:tabs>
        <w:ind w:left="3207" w:hanging="360"/>
      </w:pPr>
    </w:lvl>
    <w:lvl w:ilvl="2">
      <w:start w:val="1"/>
      <w:numFmt w:val="lowerRoman"/>
      <w:lvlText w:val="%3."/>
      <w:lvlJc w:val="right"/>
      <w:pPr>
        <w:tabs>
          <w:tab w:val="num" w:pos="0"/>
        </w:tabs>
        <w:ind w:left="3927" w:hanging="180"/>
      </w:pPr>
    </w:lvl>
    <w:lvl w:ilvl="3">
      <w:start w:val="1"/>
      <w:numFmt w:val="decimal"/>
      <w:lvlText w:val="%4."/>
      <w:lvlJc w:val="left"/>
      <w:pPr>
        <w:tabs>
          <w:tab w:val="num" w:pos="0"/>
        </w:tabs>
        <w:ind w:left="4647" w:hanging="360"/>
      </w:pPr>
    </w:lvl>
    <w:lvl w:ilvl="4">
      <w:start w:val="1"/>
      <w:numFmt w:val="lowerLetter"/>
      <w:lvlText w:val="%5."/>
      <w:lvlJc w:val="left"/>
      <w:pPr>
        <w:tabs>
          <w:tab w:val="num" w:pos="0"/>
        </w:tabs>
        <w:ind w:left="5367" w:hanging="360"/>
      </w:pPr>
    </w:lvl>
    <w:lvl w:ilvl="5">
      <w:start w:val="1"/>
      <w:numFmt w:val="lowerRoman"/>
      <w:lvlText w:val="%6."/>
      <w:lvlJc w:val="right"/>
      <w:pPr>
        <w:tabs>
          <w:tab w:val="num" w:pos="0"/>
        </w:tabs>
        <w:ind w:left="6087" w:hanging="180"/>
      </w:pPr>
    </w:lvl>
    <w:lvl w:ilvl="6">
      <w:start w:val="1"/>
      <w:numFmt w:val="decimal"/>
      <w:lvlText w:val="%7."/>
      <w:lvlJc w:val="left"/>
      <w:pPr>
        <w:tabs>
          <w:tab w:val="num" w:pos="0"/>
        </w:tabs>
        <w:ind w:left="6807" w:hanging="360"/>
      </w:pPr>
    </w:lvl>
    <w:lvl w:ilvl="7">
      <w:start w:val="1"/>
      <w:numFmt w:val="lowerLetter"/>
      <w:lvlText w:val="%8."/>
      <w:lvlJc w:val="left"/>
      <w:pPr>
        <w:tabs>
          <w:tab w:val="num" w:pos="0"/>
        </w:tabs>
        <w:ind w:left="7527" w:hanging="360"/>
      </w:pPr>
    </w:lvl>
    <w:lvl w:ilvl="8">
      <w:start w:val="1"/>
      <w:numFmt w:val="lowerRoman"/>
      <w:lvlText w:val="%9."/>
      <w:lvlJc w:val="right"/>
      <w:pPr>
        <w:tabs>
          <w:tab w:val="num" w:pos="0"/>
        </w:tabs>
        <w:ind w:left="8247" w:hanging="180"/>
      </w:pPr>
    </w:lvl>
  </w:abstractNum>
  <w:abstractNum w:abstractNumId="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7B6A69"/>
    <w:multiLevelType w:val="hybridMultilevel"/>
    <w:tmpl w:val="3A0E9E7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6C97D0F"/>
    <w:multiLevelType w:val="multilevel"/>
    <w:tmpl w:val="0D222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1"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9BB7EF8"/>
    <w:multiLevelType w:val="multilevel"/>
    <w:tmpl w:val="6D08375C"/>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13" w15:restartNumberingAfterBreak="0">
    <w:nsid w:val="0B055E11"/>
    <w:multiLevelType w:val="hybridMultilevel"/>
    <w:tmpl w:val="CFFEDCE4"/>
    <w:lvl w:ilvl="0" w:tplc="CED2EAFE">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F0E428A"/>
    <w:multiLevelType w:val="hybridMultilevel"/>
    <w:tmpl w:val="B672B068"/>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88799A"/>
    <w:multiLevelType w:val="multilevel"/>
    <w:tmpl w:val="97A65D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0D03CE2"/>
    <w:multiLevelType w:val="hybridMultilevel"/>
    <w:tmpl w:val="F39EA0D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1190031E"/>
    <w:multiLevelType w:val="multilevel"/>
    <w:tmpl w:val="700E347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9" w15:restartNumberingAfterBreak="0">
    <w:nsid w:val="12573755"/>
    <w:multiLevelType w:val="hybridMultilevel"/>
    <w:tmpl w:val="079432F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360"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1277230F"/>
    <w:multiLevelType w:val="multilevel"/>
    <w:tmpl w:val="569E4112"/>
    <w:lvl w:ilvl="0">
      <w:start w:val="1"/>
      <w:numFmt w:val="decimal"/>
      <w:lvlText w:val="%1."/>
      <w:lvlJc w:val="left"/>
      <w:pPr>
        <w:tabs>
          <w:tab w:val="num" w:pos="0"/>
        </w:tabs>
        <w:ind w:left="720" w:hanging="360"/>
      </w:pPr>
      <w:rPr>
        <w:b w:val="0"/>
        <w:bCs w:val="0"/>
        <w:i w:val="0"/>
        <w:iCs/>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1"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5103324"/>
    <w:multiLevelType w:val="hybridMultilevel"/>
    <w:tmpl w:val="531CE48C"/>
    <w:lvl w:ilvl="0" w:tplc="68A86482">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4" w15:restartNumberingAfterBreak="0">
    <w:nsid w:val="19F047D1"/>
    <w:multiLevelType w:val="multilevel"/>
    <w:tmpl w:val="2C70360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i w:val="0"/>
        <w:iCs w:val="0"/>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25"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5A6E4C"/>
    <w:multiLevelType w:val="multilevel"/>
    <w:tmpl w:val="746EFBF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257364C2"/>
    <w:multiLevelType w:val="hybridMultilevel"/>
    <w:tmpl w:val="76A03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27C453AC"/>
    <w:multiLevelType w:val="hybridMultilevel"/>
    <w:tmpl w:val="7E32DC82"/>
    <w:lvl w:ilvl="0" w:tplc="5B22B9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8533C10"/>
    <w:multiLevelType w:val="multilevel"/>
    <w:tmpl w:val="C7F49A0E"/>
    <w:lvl w:ilvl="0">
      <w:start w:val="1"/>
      <w:numFmt w:val="decimal"/>
      <w:lvlText w:val="%1."/>
      <w:lvlJc w:val="left"/>
      <w:pPr>
        <w:ind w:left="1440" w:hanging="360"/>
      </w:pPr>
      <w:rPr>
        <w:rFonts w:ascii="Times New Roman" w:eastAsia="Times New Roman" w:hAnsi="Times New Roman" w:cs="Times New Roman"/>
        <w:b w:val="0"/>
        <w:bCs w:val="0"/>
        <w:i w:val="0"/>
        <w:iCs w:val="0"/>
        <w:color w:val="auto"/>
        <w:sz w:val="24"/>
        <w:szCs w:val="24"/>
        <w:u w:val="none"/>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1800" w:hanging="720"/>
      </w:pPr>
      <w:rPr>
        <w:rFonts w:hint="default"/>
        <w:b w:val="0"/>
        <w:bCs w:val="0"/>
      </w:rPr>
    </w:lvl>
    <w:lvl w:ilvl="4">
      <w:start w:val="1"/>
      <w:numFmt w:val="decimal"/>
      <w:isLgl/>
      <w:lvlText w:val="%1.%2.%3.%4.%5"/>
      <w:lvlJc w:val="left"/>
      <w:pPr>
        <w:ind w:left="2160" w:hanging="1080"/>
      </w:pPr>
      <w:rPr>
        <w:rFonts w:hint="default"/>
        <w:b w:val="0"/>
        <w:bCs w:val="0"/>
      </w:rPr>
    </w:lvl>
    <w:lvl w:ilvl="5">
      <w:start w:val="1"/>
      <w:numFmt w:val="decimal"/>
      <w:isLgl/>
      <w:lvlText w:val="%1.%2.%3.%4.%5.%6"/>
      <w:lvlJc w:val="left"/>
      <w:pPr>
        <w:ind w:left="2160" w:hanging="1080"/>
      </w:pPr>
      <w:rPr>
        <w:rFonts w:hint="default"/>
        <w:b w:val="0"/>
        <w:bCs w:val="0"/>
      </w:rPr>
    </w:lvl>
    <w:lvl w:ilvl="6">
      <w:start w:val="1"/>
      <w:numFmt w:val="decimal"/>
      <w:isLgl/>
      <w:lvlText w:val="%1.%2.%3.%4.%5.%6.%7"/>
      <w:lvlJc w:val="left"/>
      <w:pPr>
        <w:ind w:left="2520" w:hanging="1440"/>
      </w:pPr>
      <w:rPr>
        <w:rFonts w:hint="default"/>
        <w:b w:val="0"/>
        <w:bCs w:val="0"/>
      </w:rPr>
    </w:lvl>
    <w:lvl w:ilvl="7">
      <w:start w:val="1"/>
      <w:numFmt w:val="decimal"/>
      <w:isLgl/>
      <w:lvlText w:val="%1.%2.%3.%4.%5.%6.%7.%8"/>
      <w:lvlJc w:val="left"/>
      <w:pPr>
        <w:ind w:left="2520" w:hanging="1440"/>
      </w:pPr>
      <w:rPr>
        <w:rFonts w:hint="default"/>
        <w:b w:val="0"/>
        <w:bCs w:val="0"/>
      </w:rPr>
    </w:lvl>
    <w:lvl w:ilvl="8">
      <w:start w:val="1"/>
      <w:numFmt w:val="decimal"/>
      <w:isLgl/>
      <w:lvlText w:val="%1.%2.%3.%4.%5.%6.%7.%8.%9"/>
      <w:lvlJc w:val="left"/>
      <w:pPr>
        <w:ind w:left="2880" w:hanging="1800"/>
      </w:pPr>
      <w:rPr>
        <w:rFonts w:hint="default"/>
        <w:b w:val="0"/>
        <w:bCs w:val="0"/>
      </w:rPr>
    </w:lvl>
  </w:abstractNum>
  <w:abstractNum w:abstractNumId="36"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7" w15:restartNumberingAfterBreak="0">
    <w:nsid w:val="2BF75701"/>
    <w:multiLevelType w:val="hybridMultilevel"/>
    <w:tmpl w:val="1CF68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3"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44"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567"/>
        </w:tabs>
        <w:ind w:left="644"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5"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6"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4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DA1C92"/>
    <w:multiLevelType w:val="multilevel"/>
    <w:tmpl w:val="0415001F"/>
    <w:lvl w:ilvl="0">
      <w:start w:val="1"/>
      <w:numFmt w:val="decimal"/>
      <w:lvlText w:val="%1."/>
      <w:lvlJc w:val="left"/>
      <w:pPr>
        <w:ind w:left="786" w:hanging="360"/>
      </w:pPr>
    </w:lvl>
    <w:lvl w:ilvl="1">
      <w:start w:val="1"/>
      <w:numFmt w:val="decimal"/>
      <w:lvlText w:val="%1.%2."/>
      <w:lvlJc w:val="left"/>
      <w:pPr>
        <w:ind w:left="716"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1" w15:restartNumberingAfterBreak="0">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4F7E5902"/>
    <w:multiLevelType w:val="hybridMultilevel"/>
    <w:tmpl w:val="BEA0AA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50970625"/>
    <w:multiLevelType w:val="hybridMultilevel"/>
    <w:tmpl w:val="EDDC9298"/>
    <w:lvl w:ilvl="0" w:tplc="5AF4C994">
      <w:start w:val="1"/>
      <w:numFmt w:val="lowerLetter"/>
      <w:lvlText w:val="%1)"/>
      <w:lvlJc w:val="left"/>
      <w:pPr>
        <w:ind w:left="644" w:hanging="360"/>
      </w:pPr>
      <w:rPr>
        <w:rFonts w:ascii="Times New Roman" w:eastAsia="Times New Roman" w:hAnsi="Times New Roman" w:cs="Times New Roman"/>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15:restartNumberingAfterBreak="0">
    <w:nsid w:val="530B15E8"/>
    <w:multiLevelType w:val="multilevel"/>
    <w:tmpl w:val="2592AC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9" w15:restartNumberingAfterBreak="0">
    <w:nsid w:val="55E320A1"/>
    <w:multiLevelType w:val="hybridMultilevel"/>
    <w:tmpl w:val="EE7E1A8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5E617C4"/>
    <w:multiLevelType w:val="multilevel"/>
    <w:tmpl w:val="21284302"/>
    <w:lvl w:ilvl="0">
      <w:start w:val="1"/>
      <w:numFmt w:val="decimal"/>
      <w:lvlText w:val="%1."/>
      <w:lvlJc w:val="left"/>
      <w:pPr>
        <w:ind w:left="360" w:hanging="360"/>
      </w:pPr>
      <w:rPr>
        <w:rFonts w:hint="default"/>
      </w:rPr>
    </w:lvl>
    <w:lvl w:ilvl="1">
      <w:start w:val="1"/>
      <w:numFmt w:val="decimal"/>
      <w:lvlText w:val="%2."/>
      <w:lvlJc w:val="left"/>
      <w:pPr>
        <w:ind w:left="644" w:hanging="360"/>
      </w:p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1" w15:restartNumberingAfterBreak="0">
    <w:nsid w:val="5743679E"/>
    <w:multiLevelType w:val="multilevel"/>
    <w:tmpl w:val="E8661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7" w15:restartNumberingAfterBreak="0">
    <w:nsid w:val="5CE90F4C"/>
    <w:multiLevelType w:val="hybridMultilevel"/>
    <w:tmpl w:val="DCFAE3F4"/>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E982A03"/>
    <w:multiLevelType w:val="hybridMultilevel"/>
    <w:tmpl w:val="670218A4"/>
    <w:lvl w:ilvl="0" w:tplc="6538867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5FE51C64"/>
    <w:multiLevelType w:val="multilevel"/>
    <w:tmpl w:val="C2EEB70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1"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633A686E"/>
    <w:multiLevelType w:val="hybridMultilevel"/>
    <w:tmpl w:val="1D0804C0"/>
    <w:lvl w:ilvl="0" w:tplc="1DFA89A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3" w15:restartNumberingAfterBreak="0">
    <w:nsid w:val="65413669"/>
    <w:multiLevelType w:val="hybridMultilevel"/>
    <w:tmpl w:val="5A60A0E8"/>
    <w:lvl w:ilvl="0" w:tplc="FD16D5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4"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5" w15:restartNumberingAfterBreak="0">
    <w:nsid w:val="68A7123D"/>
    <w:multiLevelType w:val="hybridMultilevel"/>
    <w:tmpl w:val="BBECC092"/>
    <w:lvl w:ilvl="0" w:tplc="04150017">
      <w:start w:val="1"/>
      <w:numFmt w:val="lowerLetter"/>
      <w:lvlText w:val="%1)"/>
      <w:lvlJc w:val="left"/>
      <w:pPr>
        <w:ind w:left="644" w:hanging="360"/>
      </w:pPr>
      <w:rPr>
        <w:rFonts w:hint="default"/>
      </w:rPr>
    </w:lvl>
    <w:lvl w:ilvl="1" w:tplc="04150019">
      <w:start w:val="1"/>
      <w:numFmt w:val="lowerLetter"/>
      <w:lvlText w:val="%2."/>
      <w:lvlJc w:val="left"/>
      <w:pPr>
        <w:ind w:left="659" w:hanging="360"/>
      </w:pPr>
    </w:lvl>
    <w:lvl w:ilvl="2" w:tplc="0415001B">
      <w:start w:val="1"/>
      <w:numFmt w:val="lowerRoman"/>
      <w:lvlText w:val="%3."/>
      <w:lvlJc w:val="right"/>
      <w:pPr>
        <w:ind w:left="1379" w:hanging="180"/>
      </w:pPr>
    </w:lvl>
    <w:lvl w:ilvl="3" w:tplc="0415000F">
      <w:start w:val="1"/>
      <w:numFmt w:val="decimal"/>
      <w:lvlText w:val="%4."/>
      <w:lvlJc w:val="left"/>
      <w:pPr>
        <w:ind w:left="2099" w:hanging="360"/>
      </w:pPr>
    </w:lvl>
    <w:lvl w:ilvl="4" w:tplc="04150019">
      <w:start w:val="1"/>
      <w:numFmt w:val="lowerLetter"/>
      <w:lvlText w:val="%5."/>
      <w:lvlJc w:val="left"/>
      <w:pPr>
        <w:ind w:left="2819" w:hanging="360"/>
      </w:pPr>
    </w:lvl>
    <w:lvl w:ilvl="5" w:tplc="0415001B">
      <w:start w:val="1"/>
      <w:numFmt w:val="lowerRoman"/>
      <w:lvlText w:val="%6."/>
      <w:lvlJc w:val="right"/>
      <w:pPr>
        <w:ind w:left="3539" w:hanging="180"/>
      </w:pPr>
    </w:lvl>
    <w:lvl w:ilvl="6" w:tplc="0415000F">
      <w:start w:val="1"/>
      <w:numFmt w:val="decimal"/>
      <w:lvlText w:val="%7."/>
      <w:lvlJc w:val="left"/>
      <w:pPr>
        <w:ind w:left="4259" w:hanging="360"/>
      </w:pPr>
    </w:lvl>
    <w:lvl w:ilvl="7" w:tplc="04150019">
      <w:start w:val="1"/>
      <w:numFmt w:val="lowerLetter"/>
      <w:lvlText w:val="%8."/>
      <w:lvlJc w:val="left"/>
      <w:pPr>
        <w:ind w:left="4979" w:hanging="360"/>
      </w:pPr>
    </w:lvl>
    <w:lvl w:ilvl="8" w:tplc="0415001B">
      <w:start w:val="1"/>
      <w:numFmt w:val="lowerRoman"/>
      <w:lvlText w:val="%9."/>
      <w:lvlJc w:val="right"/>
      <w:pPr>
        <w:ind w:left="5699" w:hanging="180"/>
      </w:pPr>
    </w:lvl>
  </w:abstractNum>
  <w:abstractNum w:abstractNumId="76"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7"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8" w15:restartNumberingAfterBreak="0">
    <w:nsid w:val="69A93648"/>
    <w:multiLevelType w:val="hybridMultilevel"/>
    <w:tmpl w:val="3EB4E8EA"/>
    <w:lvl w:ilvl="0" w:tplc="04150017">
      <w:start w:val="1"/>
      <w:numFmt w:val="lowerLetter"/>
      <w:lvlText w:val="%1)"/>
      <w:lvlJc w:val="left"/>
      <w:pPr>
        <w:ind w:left="786" w:hanging="360"/>
      </w:pPr>
      <w:rPr>
        <w:rFonts w:hint="default"/>
      </w:rPr>
    </w:lvl>
    <w:lvl w:ilvl="1" w:tplc="04150019">
      <w:start w:val="1"/>
      <w:numFmt w:val="lowerLetter"/>
      <w:lvlText w:val="%2."/>
      <w:lvlJc w:val="left"/>
      <w:pPr>
        <w:ind w:left="426" w:hanging="360"/>
      </w:pPr>
    </w:lvl>
    <w:lvl w:ilvl="2" w:tplc="0415001B">
      <w:start w:val="1"/>
      <w:numFmt w:val="lowerRoman"/>
      <w:lvlText w:val="%3."/>
      <w:lvlJc w:val="right"/>
      <w:pPr>
        <w:ind w:left="1146" w:hanging="180"/>
      </w:pPr>
    </w:lvl>
    <w:lvl w:ilvl="3" w:tplc="0415000F">
      <w:start w:val="1"/>
      <w:numFmt w:val="decimal"/>
      <w:lvlText w:val="%4."/>
      <w:lvlJc w:val="left"/>
      <w:pPr>
        <w:ind w:left="1866" w:hanging="360"/>
      </w:pPr>
    </w:lvl>
    <w:lvl w:ilvl="4" w:tplc="04150019">
      <w:start w:val="1"/>
      <w:numFmt w:val="lowerLetter"/>
      <w:lvlText w:val="%5."/>
      <w:lvlJc w:val="left"/>
      <w:pPr>
        <w:ind w:left="2586" w:hanging="360"/>
      </w:pPr>
    </w:lvl>
    <w:lvl w:ilvl="5" w:tplc="0415001B">
      <w:start w:val="1"/>
      <w:numFmt w:val="lowerRoman"/>
      <w:lvlText w:val="%6."/>
      <w:lvlJc w:val="right"/>
      <w:pPr>
        <w:ind w:left="3306" w:hanging="180"/>
      </w:pPr>
    </w:lvl>
    <w:lvl w:ilvl="6" w:tplc="0415000F">
      <w:start w:val="1"/>
      <w:numFmt w:val="decimal"/>
      <w:lvlText w:val="%7."/>
      <w:lvlJc w:val="left"/>
      <w:pPr>
        <w:ind w:left="4026" w:hanging="360"/>
      </w:pPr>
    </w:lvl>
    <w:lvl w:ilvl="7" w:tplc="04150019">
      <w:start w:val="1"/>
      <w:numFmt w:val="lowerLetter"/>
      <w:lvlText w:val="%8."/>
      <w:lvlJc w:val="left"/>
      <w:pPr>
        <w:ind w:left="4746" w:hanging="360"/>
      </w:pPr>
    </w:lvl>
    <w:lvl w:ilvl="8" w:tplc="0415001B">
      <w:start w:val="1"/>
      <w:numFmt w:val="lowerRoman"/>
      <w:lvlText w:val="%9."/>
      <w:lvlJc w:val="right"/>
      <w:pPr>
        <w:ind w:left="5466" w:hanging="180"/>
      </w:pPr>
    </w:lvl>
  </w:abstractNum>
  <w:abstractNum w:abstractNumId="79" w15:restartNumberingAfterBreak="0">
    <w:nsid w:val="6ADD63B7"/>
    <w:multiLevelType w:val="multilevel"/>
    <w:tmpl w:val="21A2B37A"/>
    <w:lvl w:ilvl="0">
      <w:start w:val="3"/>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15:restartNumberingAfterBreak="0">
    <w:nsid w:val="6B322891"/>
    <w:multiLevelType w:val="hybridMultilevel"/>
    <w:tmpl w:val="1ED64198"/>
    <w:lvl w:ilvl="0" w:tplc="805A9158">
      <w:start w:val="1"/>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78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82"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3" w15:restartNumberingAfterBreak="0">
    <w:nsid w:val="6C99063C"/>
    <w:multiLevelType w:val="hybridMultilevel"/>
    <w:tmpl w:val="B87AAF6A"/>
    <w:lvl w:ilvl="0" w:tplc="04150017">
      <w:start w:val="1"/>
      <w:numFmt w:val="lowerLetter"/>
      <w:lvlText w:val="%1)"/>
      <w:lvlJc w:val="left"/>
      <w:pPr>
        <w:ind w:left="720" w:hanging="360"/>
      </w:pPr>
      <w:rPr>
        <w:rFonts w:hint="default"/>
        <w:b w:val="0"/>
        <w:bCs w:val="0"/>
        <w:i w:val="0"/>
        <w:iCs w:val="0"/>
        <w:color w:val="auto"/>
        <w:sz w:val="24"/>
        <w:szCs w:val="24"/>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6CBE0739"/>
    <w:multiLevelType w:val="hybridMultilevel"/>
    <w:tmpl w:val="ACD4BF68"/>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D786F21"/>
    <w:multiLevelType w:val="multilevel"/>
    <w:tmpl w:val="0C6CFC6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6" w15:restartNumberingAfterBreak="0">
    <w:nsid w:val="6F0E46BB"/>
    <w:multiLevelType w:val="hybridMultilevel"/>
    <w:tmpl w:val="4FAE55BE"/>
    <w:lvl w:ilvl="0" w:tplc="66E6E322">
      <w:start w:val="2"/>
      <w:numFmt w:val="decimal"/>
      <w:lvlText w:val="%1."/>
      <w:lvlJc w:val="left"/>
      <w:pPr>
        <w:ind w:left="644" w:hanging="360"/>
      </w:pPr>
      <w:rPr>
        <w:rFonts w:ascii="Times New Roman" w:hAnsi="Times New Roman" w:cs="Times New Roman" w:hint="default"/>
        <w:b w:val="0"/>
        <w:bCs w:val="0"/>
        <w:i w:val="0"/>
        <w:iCs w:val="0"/>
        <w:strike w:val="0"/>
        <w:dstrike w:val="0"/>
        <w:color w:val="auto"/>
        <w:sz w:val="24"/>
        <w:szCs w:val="24"/>
        <w:u w:val="none"/>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88" w15:restartNumberingAfterBreak="0">
    <w:nsid w:val="71411CBE"/>
    <w:multiLevelType w:val="multilevel"/>
    <w:tmpl w:val="3A902FB0"/>
    <w:lvl w:ilvl="0">
      <w:start w:val="9"/>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90"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1"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6A14023"/>
    <w:multiLevelType w:val="multilevel"/>
    <w:tmpl w:val="8ED89D94"/>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93" w15:restartNumberingAfterBreak="0">
    <w:nsid w:val="792B431F"/>
    <w:multiLevelType w:val="multilevel"/>
    <w:tmpl w:val="63622E18"/>
    <w:lvl w:ilvl="0">
      <w:start w:val="1"/>
      <w:numFmt w:val="decimal"/>
      <w:lvlText w:val="%1"/>
      <w:lvlJc w:val="left"/>
      <w:pPr>
        <w:ind w:left="360" w:hanging="360"/>
      </w:pPr>
      <w:rPr>
        <w:rFonts w:asciiTheme="minorHAnsi" w:eastAsiaTheme="minorHAnsi" w:hAnsiTheme="minorHAnsi" w:cstheme="minorBidi" w:hint="default"/>
        <w:color w:val="000000"/>
      </w:rPr>
    </w:lvl>
    <w:lvl w:ilvl="1">
      <w:start w:val="1"/>
      <w:numFmt w:val="decimal"/>
      <w:lvlText w:val="%1.%2"/>
      <w:lvlJc w:val="left"/>
      <w:pPr>
        <w:ind w:left="1080" w:hanging="360"/>
      </w:pPr>
      <w:rPr>
        <w:rFonts w:ascii="Times New Roman" w:eastAsiaTheme="minorHAnsi" w:hAnsi="Times New Roman" w:cs="Times New Roman" w:hint="default"/>
        <w:color w:val="000000"/>
      </w:rPr>
    </w:lvl>
    <w:lvl w:ilvl="2">
      <w:start w:val="1"/>
      <w:numFmt w:val="decimal"/>
      <w:lvlText w:val="%1.%2.%3"/>
      <w:lvlJc w:val="left"/>
      <w:pPr>
        <w:ind w:left="2160" w:hanging="720"/>
      </w:pPr>
      <w:rPr>
        <w:rFonts w:asciiTheme="minorHAnsi" w:eastAsiaTheme="minorHAnsi" w:hAnsiTheme="minorHAnsi" w:cstheme="minorBidi" w:hint="default"/>
        <w:color w:val="000000"/>
      </w:rPr>
    </w:lvl>
    <w:lvl w:ilvl="3">
      <w:start w:val="1"/>
      <w:numFmt w:val="decimal"/>
      <w:lvlText w:val="%1.%2.%3.%4"/>
      <w:lvlJc w:val="left"/>
      <w:pPr>
        <w:ind w:left="2880" w:hanging="720"/>
      </w:pPr>
      <w:rPr>
        <w:rFonts w:asciiTheme="minorHAnsi" w:eastAsiaTheme="minorHAnsi" w:hAnsiTheme="minorHAnsi" w:cstheme="minorBidi" w:hint="default"/>
        <w:color w:val="000000"/>
      </w:rPr>
    </w:lvl>
    <w:lvl w:ilvl="4">
      <w:start w:val="1"/>
      <w:numFmt w:val="decimal"/>
      <w:lvlText w:val="%1.%2.%3.%4.%5"/>
      <w:lvlJc w:val="left"/>
      <w:pPr>
        <w:ind w:left="3960" w:hanging="1080"/>
      </w:pPr>
      <w:rPr>
        <w:rFonts w:asciiTheme="minorHAnsi" w:eastAsiaTheme="minorHAnsi" w:hAnsiTheme="minorHAnsi" w:cstheme="minorBidi" w:hint="default"/>
        <w:color w:val="000000"/>
      </w:rPr>
    </w:lvl>
    <w:lvl w:ilvl="5">
      <w:start w:val="1"/>
      <w:numFmt w:val="decimal"/>
      <w:lvlText w:val="%1.%2.%3.%4.%5.%6"/>
      <w:lvlJc w:val="left"/>
      <w:pPr>
        <w:ind w:left="4680" w:hanging="1080"/>
      </w:pPr>
      <w:rPr>
        <w:rFonts w:asciiTheme="minorHAnsi" w:eastAsiaTheme="minorHAnsi" w:hAnsiTheme="minorHAnsi" w:cstheme="minorBidi" w:hint="default"/>
        <w:color w:val="000000"/>
      </w:rPr>
    </w:lvl>
    <w:lvl w:ilvl="6">
      <w:start w:val="1"/>
      <w:numFmt w:val="decimal"/>
      <w:lvlText w:val="%1.%2.%3.%4.%5.%6.%7"/>
      <w:lvlJc w:val="left"/>
      <w:pPr>
        <w:ind w:left="5760" w:hanging="1440"/>
      </w:pPr>
      <w:rPr>
        <w:rFonts w:asciiTheme="minorHAnsi" w:eastAsiaTheme="minorHAnsi" w:hAnsiTheme="minorHAnsi" w:cstheme="minorBidi" w:hint="default"/>
        <w:color w:val="000000"/>
      </w:rPr>
    </w:lvl>
    <w:lvl w:ilvl="7">
      <w:start w:val="1"/>
      <w:numFmt w:val="decimal"/>
      <w:lvlText w:val="%1.%2.%3.%4.%5.%6.%7.%8"/>
      <w:lvlJc w:val="left"/>
      <w:pPr>
        <w:ind w:left="6480" w:hanging="1440"/>
      </w:pPr>
      <w:rPr>
        <w:rFonts w:asciiTheme="minorHAnsi" w:eastAsiaTheme="minorHAnsi" w:hAnsiTheme="minorHAnsi" w:cstheme="minorBidi" w:hint="default"/>
        <w:color w:val="000000"/>
      </w:rPr>
    </w:lvl>
    <w:lvl w:ilvl="8">
      <w:start w:val="1"/>
      <w:numFmt w:val="decimal"/>
      <w:lvlText w:val="%1.%2.%3.%4.%5.%6.%7.%8.%9"/>
      <w:lvlJc w:val="left"/>
      <w:pPr>
        <w:ind w:left="7200" w:hanging="1440"/>
      </w:pPr>
      <w:rPr>
        <w:rFonts w:asciiTheme="minorHAnsi" w:eastAsiaTheme="minorHAnsi" w:hAnsiTheme="minorHAnsi" w:cstheme="minorBidi" w:hint="default"/>
        <w:color w:val="000000"/>
      </w:rPr>
    </w:lvl>
  </w:abstractNum>
  <w:abstractNum w:abstractNumId="94"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9FF791A"/>
    <w:multiLevelType w:val="hybridMultilevel"/>
    <w:tmpl w:val="EAFAFECE"/>
    <w:lvl w:ilvl="0" w:tplc="303A9F4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6" w15:restartNumberingAfterBreak="0">
    <w:nsid w:val="7A525F0B"/>
    <w:multiLevelType w:val="multilevel"/>
    <w:tmpl w:val="628C14B4"/>
    <w:lvl w:ilvl="0">
      <w:start w:val="1"/>
      <w:numFmt w:val="decimal"/>
      <w:lvlText w:val="%1."/>
      <w:lvlJc w:val="left"/>
      <w:pPr>
        <w:ind w:left="360" w:hanging="360"/>
      </w:p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8" w15:restartNumberingAfterBreak="0">
    <w:nsid w:val="7BEF59E6"/>
    <w:multiLevelType w:val="multilevel"/>
    <w:tmpl w:val="4148C0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0" w15:restartNumberingAfterBreak="0">
    <w:nsid w:val="7F2E4901"/>
    <w:multiLevelType w:val="hybridMultilevel"/>
    <w:tmpl w:val="86C6B9C6"/>
    <w:lvl w:ilvl="0" w:tplc="5EEE5D0E">
      <w:start w:val="1"/>
      <w:numFmt w:val="decimal"/>
      <w:lvlText w:val="%1."/>
      <w:lvlJc w:val="left"/>
      <w:pPr>
        <w:ind w:left="4755" w:hanging="360"/>
      </w:pPr>
      <w:rPr>
        <w:b w:val="0"/>
        <w:bCs w:val="0"/>
      </w:rPr>
    </w:lvl>
    <w:lvl w:ilvl="1" w:tplc="44DAE128">
      <w:numFmt w:val="none"/>
      <w:lvlText w:val=""/>
      <w:lvlJc w:val="left"/>
      <w:pPr>
        <w:tabs>
          <w:tab w:val="num" w:pos="360"/>
        </w:tabs>
      </w:pPr>
    </w:lvl>
    <w:lvl w:ilvl="2" w:tplc="5C5A3F38">
      <w:numFmt w:val="none"/>
      <w:lvlText w:val=""/>
      <w:lvlJc w:val="left"/>
      <w:pPr>
        <w:tabs>
          <w:tab w:val="num" w:pos="360"/>
        </w:tabs>
      </w:pPr>
    </w:lvl>
    <w:lvl w:ilvl="3" w:tplc="A6B281A4">
      <w:numFmt w:val="none"/>
      <w:lvlText w:val=""/>
      <w:lvlJc w:val="left"/>
      <w:pPr>
        <w:tabs>
          <w:tab w:val="num" w:pos="360"/>
        </w:tabs>
      </w:pPr>
    </w:lvl>
    <w:lvl w:ilvl="4" w:tplc="1318E940">
      <w:numFmt w:val="none"/>
      <w:lvlText w:val=""/>
      <w:lvlJc w:val="left"/>
      <w:pPr>
        <w:tabs>
          <w:tab w:val="num" w:pos="360"/>
        </w:tabs>
      </w:pPr>
    </w:lvl>
    <w:lvl w:ilvl="5" w:tplc="E11CA366">
      <w:numFmt w:val="none"/>
      <w:lvlText w:val=""/>
      <w:lvlJc w:val="left"/>
      <w:pPr>
        <w:tabs>
          <w:tab w:val="num" w:pos="360"/>
        </w:tabs>
      </w:pPr>
    </w:lvl>
    <w:lvl w:ilvl="6" w:tplc="ED00BB56">
      <w:numFmt w:val="none"/>
      <w:lvlText w:val=""/>
      <w:lvlJc w:val="left"/>
      <w:pPr>
        <w:tabs>
          <w:tab w:val="num" w:pos="360"/>
        </w:tabs>
      </w:pPr>
    </w:lvl>
    <w:lvl w:ilvl="7" w:tplc="8A0EDB28">
      <w:numFmt w:val="none"/>
      <w:lvlText w:val=""/>
      <w:lvlJc w:val="left"/>
      <w:pPr>
        <w:tabs>
          <w:tab w:val="num" w:pos="360"/>
        </w:tabs>
      </w:pPr>
    </w:lvl>
    <w:lvl w:ilvl="8" w:tplc="128E32CC">
      <w:numFmt w:val="none"/>
      <w:lvlText w:val=""/>
      <w:lvlJc w:val="left"/>
      <w:pPr>
        <w:tabs>
          <w:tab w:val="num" w:pos="360"/>
        </w:tabs>
      </w:pPr>
    </w:lvl>
  </w:abstractNum>
  <w:abstractNum w:abstractNumId="101"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36"/>
  </w:num>
  <w:num w:numId="3">
    <w:abstractNumId w:val="92"/>
  </w:num>
  <w:num w:numId="4">
    <w:abstractNumId w:val="90"/>
  </w:num>
  <w:num w:numId="5">
    <w:abstractNumId w:val="61"/>
  </w:num>
  <w:num w:numId="6">
    <w:abstractNumId w:val="42"/>
  </w:num>
  <w:num w:numId="7">
    <w:abstractNumId w:val="23"/>
  </w:num>
  <w:num w:numId="8">
    <w:abstractNumId w:val="18"/>
  </w:num>
  <w:num w:numId="9">
    <w:abstractNumId w:val="20"/>
  </w:num>
  <w:num w:numId="10">
    <w:abstractNumId w:val="76"/>
  </w:num>
  <w:num w:numId="11">
    <w:abstractNumId w:val="28"/>
  </w:num>
  <w:num w:numId="12">
    <w:abstractNumId w:val="58"/>
  </w:num>
  <w:num w:numId="13">
    <w:abstractNumId w:val="69"/>
  </w:num>
  <w:num w:numId="14">
    <w:abstractNumId w:val="9"/>
  </w:num>
  <w:num w:numId="15">
    <w:abstractNumId w:val="74"/>
  </w:num>
  <w:num w:numId="16">
    <w:abstractNumId w:val="14"/>
  </w:num>
  <w:num w:numId="17">
    <w:abstractNumId w:val="44"/>
  </w:num>
  <w:num w:numId="18">
    <w:abstractNumId w:val="11"/>
  </w:num>
  <w:num w:numId="19">
    <w:abstractNumId w:val="63"/>
  </w:num>
  <w:num w:numId="20">
    <w:abstractNumId w:val="85"/>
  </w:num>
  <w:num w:numId="21">
    <w:abstractNumId w:val="12"/>
  </w:num>
  <w:num w:numId="22">
    <w:abstractNumId w:val="26"/>
  </w:num>
  <w:num w:numId="23">
    <w:abstractNumId w:val="10"/>
  </w:num>
  <w:num w:numId="24">
    <w:abstractNumId w:val="87"/>
  </w:num>
  <w:num w:numId="25">
    <w:abstractNumId w:val="98"/>
  </w:num>
  <w:num w:numId="26">
    <w:abstractNumId w:val="56"/>
  </w:num>
  <w:num w:numId="27">
    <w:abstractNumId w:val="97"/>
  </w:num>
  <w:num w:numId="28">
    <w:abstractNumId w:val="53"/>
  </w:num>
  <w:num w:numId="29">
    <w:abstractNumId w:val="81"/>
  </w:num>
  <w:num w:numId="30">
    <w:abstractNumId w:val="45"/>
  </w:num>
  <w:num w:numId="31">
    <w:abstractNumId w:val="21"/>
  </w:num>
  <w:num w:numId="32">
    <w:abstractNumId w:val="43"/>
  </w:num>
  <w:num w:numId="33">
    <w:abstractNumId w:val="51"/>
  </w:num>
  <w:num w:numId="34">
    <w:abstractNumId w:val="6"/>
  </w:num>
  <w:num w:numId="35">
    <w:abstractNumId w:val="82"/>
  </w:num>
  <w:num w:numId="36">
    <w:abstractNumId w:val="26"/>
  </w:num>
  <w:num w:numId="37">
    <w:abstractNumId w:val="93"/>
  </w:num>
  <w:num w:numId="38">
    <w:abstractNumId w:val="34"/>
  </w:num>
  <w:num w:numId="39">
    <w:abstractNumId w:val="15"/>
  </w:num>
  <w:num w:numId="40">
    <w:abstractNumId w:val="84"/>
  </w:num>
  <w:num w:numId="41">
    <w:abstractNumId w:val="46"/>
  </w:num>
  <w:num w:numId="42">
    <w:abstractNumId w:val="49"/>
  </w:num>
  <w:num w:numId="43">
    <w:abstractNumId w:val="77"/>
  </w:num>
  <w:num w:numId="44">
    <w:abstractNumId w:val="41"/>
  </w:num>
  <w:num w:numId="45">
    <w:abstractNumId w:val="39"/>
  </w:num>
  <w:num w:numId="46">
    <w:abstractNumId w:val="48"/>
  </w:num>
  <w:num w:numId="47">
    <w:abstractNumId w:val="70"/>
  </w:num>
  <w:num w:numId="48">
    <w:abstractNumId w:val="66"/>
  </w:num>
  <w:num w:numId="49">
    <w:abstractNumId w:val="29"/>
  </w:num>
  <w:num w:numId="50">
    <w:abstractNumId w:val="33"/>
  </w:num>
  <w:num w:numId="51">
    <w:abstractNumId w:val="47"/>
  </w:num>
  <w:num w:numId="52">
    <w:abstractNumId w:val="71"/>
  </w:num>
  <w:num w:numId="53">
    <w:abstractNumId w:val="100"/>
  </w:num>
  <w:num w:numId="54">
    <w:abstractNumId w:val="65"/>
  </w:num>
  <w:num w:numId="55">
    <w:abstractNumId w:val="101"/>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num>
  <w:num w:numId="58">
    <w:abstractNumId w:val="52"/>
  </w:num>
  <w:num w:numId="59">
    <w:abstractNumId w:val="68"/>
  </w:num>
  <w:num w:numId="60">
    <w:abstractNumId w:val="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25"/>
  </w:num>
  <w:num w:numId="63">
    <w:abstractNumId w:val="40"/>
  </w:num>
  <w:num w:numId="64">
    <w:abstractNumId w:val="7"/>
  </w:num>
  <w:num w:numId="65">
    <w:abstractNumId w:val="62"/>
  </w:num>
  <w:num w:numId="66">
    <w:abstractNumId w:val="94"/>
  </w:num>
  <w:num w:numId="67">
    <w:abstractNumId w:val="91"/>
  </w:num>
  <w:num w:numId="68">
    <w:abstractNumId w:val="64"/>
  </w:num>
  <w:num w:numId="69">
    <w:abstractNumId w:val="83"/>
  </w:num>
  <w:num w:numId="70">
    <w:abstractNumId w:val="78"/>
  </w:num>
  <w:num w:numId="71">
    <w:abstractNumId w:val="54"/>
  </w:num>
  <w:num w:numId="72">
    <w:abstractNumId w:val="67"/>
  </w:num>
  <w:num w:numId="73">
    <w:abstractNumId w:val="73"/>
  </w:num>
  <w:num w:numId="74">
    <w:abstractNumId w:val="95"/>
  </w:num>
  <w:num w:numId="75">
    <w:abstractNumId w:val="96"/>
  </w:num>
  <w:num w:numId="76">
    <w:abstractNumId w:val="75"/>
  </w:num>
  <w:num w:numId="77">
    <w:abstractNumId w:val="60"/>
  </w:num>
  <w:num w:numId="78">
    <w:abstractNumId w:val="31"/>
  </w:num>
  <w:num w:numId="79">
    <w:abstractNumId w:val="57"/>
  </w:num>
  <w:num w:numId="80">
    <w:abstractNumId w:val="86"/>
  </w:num>
  <w:num w:numId="81">
    <w:abstractNumId w:val="80"/>
  </w:num>
  <w:num w:numId="82">
    <w:abstractNumId w:val="22"/>
  </w:num>
  <w:num w:numId="83">
    <w:abstractNumId w:val="100"/>
    <w:lvlOverride w:ilvl="0">
      <w:startOverride w:val="1"/>
    </w:lvlOverride>
    <w:lvlOverride w:ilvl="1"/>
    <w:lvlOverride w:ilvl="2"/>
    <w:lvlOverride w:ilvl="3"/>
    <w:lvlOverride w:ilvl="4"/>
    <w:lvlOverride w:ilvl="5"/>
    <w:lvlOverride w:ilvl="6"/>
    <w:lvlOverride w:ilvl="7"/>
    <w:lvlOverride w:ilvl="8"/>
  </w:num>
  <w:num w:numId="84">
    <w:abstractNumId w:val="55"/>
  </w:num>
  <w:num w:numId="85">
    <w:abstractNumId w:val="50"/>
  </w:num>
  <w:num w:numId="86">
    <w:abstractNumId w:val="72"/>
  </w:num>
  <w:num w:numId="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num>
  <w:num w:numId="91">
    <w:abstractNumId w:val="99"/>
  </w:num>
  <w:num w:numId="92">
    <w:abstractNumId w:val="79"/>
  </w:num>
  <w:num w:numId="93">
    <w:abstractNumId w:val="88"/>
  </w:num>
  <w:num w:numId="94">
    <w:abstractNumId w:val="13"/>
  </w:num>
  <w:num w:numId="95">
    <w:abstractNumId w:val="30"/>
  </w:num>
  <w:num w:numId="96">
    <w:abstractNumId w:val="27"/>
  </w:num>
  <w:num w:numId="97">
    <w:abstractNumId w:val="59"/>
  </w:num>
  <w:num w:numId="98">
    <w:abstractNumId w:val="32"/>
  </w:num>
  <w:num w:numId="99">
    <w:abstractNumId w:val="8"/>
  </w:num>
  <w:num w:numId="100">
    <w:abstractNumId w:val="17"/>
  </w:num>
  <w:num w:numId="101">
    <w:abstractNumId w:val="37"/>
  </w:num>
  <w:num w:numId="102">
    <w:abstractNumId w:val="27"/>
    <w:lvlOverride w:ilvl="0">
      <w:lvl w:ilvl="0" w:tplc="365AACB6">
        <w:start w:val="1"/>
        <w:numFmt w:val="decimal"/>
        <w:lvlText w:val="%1)"/>
        <w:lvlJc w:val="left"/>
        <w:pPr>
          <w:tabs>
            <w:tab w:val="num" w:pos="360"/>
          </w:tabs>
          <w:ind w:left="360" w:hanging="360"/>
        </w:pPr>
        <w:rPr>
          <w:b/>
        </w:rPr>
      </w:lvl>
    </w:lvlOverride>
    <w:lvlOverride w:ilvl="1">
      <w:lvl w:ilvl="1" w:tplc="1C22A580">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45FA16F0">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9"/>
    <w:rsid w:val="00022C28"/>
    <w:rsid w:val="000851DC"/>
    <w:rsid w:val="000C7D7A"/>
    <w:rsid w:val="00114E31"/>
    <w:rsid w:val="00142F16"/>
    <w:rsid w:val="001436E2"/>
    <w:rsid w:val="00150994"/>
    <w:rsid w:val="00155001"/>
    <w:rsid w:val="0015700C"/>
    <w:rsid w:val="00183A6C"/>
    <w:rsid w:val="001A300B"/>
    <w:rsid w:val="001C1F4E"/>
    <w:rsid w:val="001E11CD"/>
    <w:rsid w:val="001E5F5C"/>
    <w:rsid w:val="002045F8"/>
    <w:rsid w:val="00253196"/>
    <w:rsid w:val="002550C9"/>
    <w:rsid w:val="00257C19"/>
    <w:rsid w:val="00265A9D"/>
    <w:rsid w:val="002B1385"/>
    <w:rsid w:val="002D00ED"/>
    <w:rsid w:val="002F66ED"/>
    <w:rsid w:val="00313427"/>
    <w:rsid w:val="003216AB"/>
    <w:rsid w:val="0032683F"/>
    <w:rsid w:val="00342F60"/>
    <w:rsid w:val="003543C5"/>
    <w:rsid w:val="00362C5A"/>
    <w:rsid w:val="00393218"/>
    <w:rsid w:val="003A3EA7"/>
    <w:rsid w:val="003B7A0B"/>
    <w:rsid w:val="003C0322"/>
    <w:rsid w:val="003D2EC3"/>
    <w:rsid w:val="003D3D75"/>
    <w:rsid w:val="003D4F06"/>
    <w:rsid w:val="00427AED"/>
    <w:rsid w:val="00492AA2"/>
    <w:rsid w:val="004933FA"/>
    <w:rsid w:val="00494B70"/>
    <w:rsid w:val="004C4BD7"/>
    <w:rsid w:val="005171E7"/>
    <w:rsid w:val="00536DDC"/>
    <w:rsid w:val="00537D15"/>
    <w:rsid w:val="005720B9"/>
    <w:rsid w:val="00572441"/>
    <w:rsid w:val="005E1200"/>
    <w:rsid w:val="005F7578"/>
    <w:rsid w:val="00603C6F"/>
    <w:rsid w:val="00641CAA"/>
    <w:rsid w:val="00675D36"/>
    <w:rsid w:val="00682727"/>
    <w:rsid w:val="006C1888"/>
    <w:rsid w:val="006E34EC"/>
    <w:rsid w:val="006E351A"/>
    <w:rsid w:val="0070342F"/>
    <w:rsid w:val="00740733"/>
    <w:rsid w:val="00767742"/>
    <w:rsid w:val="007B5309"/>
    <w:rsid w:val="007C337A"/>
    <w:rsid w:val="007F18DE"/>
    <w:rsid w:val="00802FA5"/>
    <w:rsid w:val="00814F60"/>
    <w:rsid w:val="00816D72"/>
    <w:rsid w:val="008504ED"/>
    <w:rsid w:val="00860CDE"/>
    <w:rsid w:val="008928A8"/>
    <w:rsid w:val="008C7FDE"/>
    <w:rsid w:val="008D01FD"/>
    <w:rsid w:val="008F3774"/>
    <w:rsid w:val="009061FC"/>
    <w:rsid w:val="00910C1E"/>
    <w:rsid w:val="00911706"/>
    <w:rsid w:val="00927C39"/>
    <w:rsid w:val="00930D4D"/>
    <w:rsid w:val="00954B9C"/>
    <w:rsid w:val="00967BCC"/>
    <w:rsid w:val="00967FC8"/>
    <w:rsid w:val="009C7E0A"/>
    <w:rsid w:val="009F320D"/>
    <w:rsid w:val="00A05044"/>
    <w:rsid w:val="00A84A82"/>
    <w:rsid w:val="00A869D0"/>
    <w:rsid w:val="00AF0979"/>
    <w:rsid w:val="00AF743B"/>
    <w:rsid w:val="00AF7B90"/>
    <w:rsid w:val="00B0386A"/>
    <w:rsid w:val="00B14027"/>
    <w:rsid w:val="00B24B28"/>
    <w:rsid w:val="00B84C09"/>
    <w:rsid w:val="00BF5371"/>
    <w:rsid w:val="00C40C04"/>
    <w:rsid w:val="00C65AEF"/>
    <w:rsid w:val="00C806FE"/>
    <w:rsid w:val="00CA28F6"/>
    <w:rsid w:val="00CC5CDD"/>
    <w:rsid w:val="00CF17D9"/>
    <w:rsid w:val="00CF5E93"/>
    <w:rsid w:val="00D264D2"/>
    <w:rsid w:val="00D47EFA"/>
    <w:rsid w:val="00D509A5"/>
    <w:rsid w:val="00D55613"/>
    <w:rsid w:val="00D82B41"/>
    <w:rsid w:val="00D97671"/>
    <w:rsid w:val="00DA0DE1"/>
    <w:rsid w:val="00DC3FC0"/>
    <w:rsid w:val="00DE7426"/>
    <w:rsid w:val="00E1081E"/>
    <w:rsid w:val="00E9594D"/>
    <w:rsid w:val="00F4526D"/>
    <w:rsid w:val="00F5123A"/>
    <w:rsid w:val="00F55DFA"/>
    <w:rsid w:val="00F60341"/>
    <w:rsid w:val="00F64AF8"/>
    <w:rsid w:val="00FA4450"/>
    <w:rsid w:val="00FC700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91"/>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91"/>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uiPriority w:val="99"/>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91"/>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91"/>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91"/>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91"/>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91"/>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91"/>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31"/>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48"/>
      </w:numPr>
    </w:pPr>
  </w:style>
  <w:style w:type="numbering" w:styleId="111111">
    <w:name w:val="Outline List 2"/>
    <w:unhideWhenUsed/>
    <w:qFormat/>
    <w:rsid w:val="00AD6206"/>
    <w:pPr>
      <w:numPr>
        <w:numId w:val="44"/>
      </w:numPr>
    </w:pPr>
  </w:style>
  <w:style w:type="numbering" w:customStyle="1" w:styleId="Styl11">
    <w:name w:val="Styl11"/>
    <w:qFormat/>
    <w:rsid w:val="00CD099B"/>
    <w:pPr>
      <w:numPr>
        <w:numId w:val="47"/>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42"/>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45"/>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45"/>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46"/>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rsid w:val="00911706"/>
    <w:rPr>
      <w:rFonts w:ascii="Calibri" w:eastAsia="Calibri" w:hAnsi="Calibri" w:cs="Calibri"/>
      <w:b/>
      <w:bCs/>
      <w:sz w:val="28"/>
      <w:szCs w:val="28"/>
      <w:shd w:val="clear" w:color="auto" w:fill="FFFFFF"/>
    </w:rPr>
  </w:style>
  <w:style w:type="character" w:customStyle="1" w:styleId="Other">
    <w:name w:val="Other_"/>
    <w:link w:val="Other0"/>
    <w:rsid w:val="00911706"/>
    <w:rPr>
      <w:rFonts w:ascii="Calibri" w:eastAsia="Calibri" w:hAnsi="Calibri" w:cs="Calibri"/>
      <w:shd w:val="clear" w:color="auto" w:fill="FFFFFF"/>
    </w:rPr>
  </w:style>
  <w:style w:type="paragraph" w:customStyle="1" w:styleId="Heading10">
    <w:name w:val="Heading #1"/>
    <w:basedOn w:val="Normalny"/>
    <w:link w:val="Heading1"/>
    <w:rsid w:val="00911706"/>
    <w:pPr>
      <w:widowControl w:val="0"/>
      <w:shd w:val="clear" w:color="auto" w:fill="FFFFFF"/>
      <w:suppressAutoHyphens w:val="0"/>
      <w:spacing w:after="700" w:line="240" w:lineRule="auto"/>
      <w:jc w:val="center"/>
      <w:outlineLvl w:val="0"/>
    </w:pPr>
    <w:rPr>
      <w:rFonts w:ascii="Calibri" w:eastAsia="Calibri" w:hAnsi="Calibri" w:cs="Calibri"/>
      <w:b/>
      <w:bCs/>
      <w:sz w:val="28"/>
      <w:szCs w:val="28"/>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49"/>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50"/>
      </w:numPr>
    </w:pPr>
  </w:style>
  <w:style w:type="numbering" w:customStyle="1" w:styleId="Zaimportowanystyl15">
    <w:name w:val="Zaimportowany styl 15"/>
    <w:rsid w:val="00911706"/>
    <w:pPr>
      <w:numPr>
        <w:numId w:val="51"/>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52"/>
      </w:numPr>
    </w:pPr>
  </w:style>
  <w:style w:type="character" w:customStyle="1" w:styleId="lrzxr">
    <w:name w:val="lrzxr"/>
    <w:basedOn w:val="Domylnaczcionkaakapitu"/>
    <w:rsid w:val="00911706"/>
  </w:style>
  <w:style w:type="numbering" w:customStyle="1" w:styleId="Zaimportowanystyl1">
    <w:name w:val="Zaimportowany styl 1"/>
    <w:rsid w:val="0014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5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s://przetargi.uj.edu.pl/ogloszenia-o-postepowaniach" TargetMode="External"/><Relationship Id="rId18" Type="http://schemas.openxmlformats.org/officeDocument/2006/relationships/hyperlink" Target="mailto:a.lukasik@uj.edu.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przetargi.uj.edu.pl/" TargetMode="External"/><Relationship Id="rId17" Type="http://schemas.openxmlformats.org/officeDocument/2006/relationships/hyperlink" Target="https://epuap.gov.pl/wps/port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j.edu.p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mailto:synchrotron@uj.edu.p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www.przetargi.uj.edu.pl/" TargetMode="External"/><Relationship Id="rId22" Type="http://schemas.openxmlformats.org/officeDocument/2006/relationships/hyperlink" Target="https://efaktura.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91E8-4954-4BE7-B804-7E90C8FE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19045</Words>
  <Characters>114273</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Anna Łukasik-Socha</cp:lastModifiedBy>
  <cp:revision>10</cp:revision>
  <cp:lastPrinted>2021-08-09T10:12:00Z</cp:lastPrinted>
  <dcterms:created xsi:type="dcterms:W3CDTF">2021-08-04T13:08:00Z</dcterms:created>
  <dcterms:modified xsi:type="dcterms:W3CDTF">2021-08-09T10:17:00Z</dcterms:modified>
  <dc:language>pl-PL</dc:language>
</cp:coreProperties>
</file>